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Musicals</w:t>
      </w:r>
    </w:p>
    <w:p>
      <w:pPr>
        <w:pStyle w:val="Questions"/>
      </w:pPr>
      <w:r>
        <w:t xml:space="preserve">1. TEWS DEIS ROYTS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RIDLFDE NO ETH ORFO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3. EHT NUODS FO CIMSU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4. GNGISNI IN TEH IRAN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5. GICACOH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AETVI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YARM NPPIPOS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ATEABCR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EHT NKIG NAD 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10. MY IARF LYAD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NIANE ETG YORU GUN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EHLLO DYOLL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NPIAT YROU OANWG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ASIAHPRRY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SIKS EM EKAT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Musicals</dc:title>
  <dcterms:created xsi:type="dcterms:W3CDTF">2021-10-11T12:56:26Z</dcterms:created>
  <dcterms:modified xsi:type="dcterms:W3CDTF">2021-10-11T12:56:26Z</dcterms:modified>
</cp:coreProperties>
</file>