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Annie    </w:t>
      </w:r>
      <w:r>
        <w:t xml:space="preserve">   Bie Bie Birdie    </w:t>
      </w:r>
      <w:r>
        <w:t xml:space="preserve">   Cats    </w:t>
      </w:r>
      <w:r>
        <w:t xml:space="preserve">   Chicago    </w:t>
      </w:r>
      <w:r>
        <w:t xml:space="preserve">   Evita    </w:t>
      </w:r>
      <w:r>
        <w:t xml:space="preserve">   Flashdance    </w:t>
      </w:r>
      <w:r>
        <w:t xml:space="preserve">   Footloose    </w:t>
      </w:r>
      <w:r>
        <w:t xml:space="preserve">   Grease    </w:t>
      </w:r>
      <w:r>
        <w:t xml:space="preserve">   Hairspray    </w:t>
      </w:r>
      <w:r>
        <w:t xml:space="preserve">   Into the Woods    </w:t>
      </w:r>
      <w:r>
        <w:t xml:space="preserve">   Jersey Boys    </w:t>
      </w:r>
      <w:r>
        <w:t xml:space="preserve">   Mama Mia    </w:t>
      </w:r>
      <w:r>
        <w:t xml:space="preserve">   Mary Poppins    </w:t>
      </w:r>
      <w:r>
        <w:t xml:space="preserve">   Moulin Rouge    </w:t>
      </w:r>
      <w:r>
        <w:t xml:space="preserve">   Phantom    </w:t>
      </w:r>
      <w:r>
        <w:t xml:space="preserve">   Rent    </w:t>
      </w:r>
      <w:r>
        <w:t xml:space="preserve">   Rock Of Ages    </w:t>
      </w:r>
      <w:r>
        <w:t xml:space="preserve">   Rocky Horror    </w:t>
      </w:r>
      <w:r>
        <w:t xml:space="preserve">   Sound Of Music    </w:t>
      </w:r>
      <w:r>
        <w:t xml:space="preserve">   West Side Story    </w:t>
      </w:r>
      <w:r>
        <w:t xml:space="preserve">   Wizard Of Oz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2021-10-11T12:55:09Z</dcterms:created>
  <dcterms:modified xsi:type="dcterms:W3CDTF">2021-10-11T12:55:09Z</dcterms:modified>
</cp:coreProperties>
</file>