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West Side Story    </w:t>
      </w:r>
      <w:r>
        <w:t xml:space="preserve">   Annie    </w:t>
      </w:r>
      <w:r>
        <w:t xml:space="preserve">   Cabaret    </w:t>
      </w:r>
      <w:r>
        <w:t xml:space="preserve">   Company    </w:t>
      </w:r>
      <w:r>
        <w:t xml:space="preserve">   Grease    </w:t>
      </w:r>
      <w:r>
        <w:t xml:space="preserve">   Gypsy    </w:t>
      </w:r>
      <w:r>
        <w:t xml:space="preserve">   Hairspary    </w:t>
      </w:r>
      <w:r>
        <w:t xml:space="preserve">   Hello Dolly    </w:t>
      </w:r>
      <w:r>
        <w:t xml:space="preserve">   Les Miserables    </w:t>
      </w:r>
      <w:r>
        <w:t xml:space="preserve">   Mama Mia    </w:t>
      </w:r>
      <w:r>
        <w:t xml:space="preserve">   Mame    </w:t>
      </w:r>
      <w:r>
        <w:t xml:space="preserve">   Once    </w:t>
      </w:r>
      <w:r>
        <w:t xml:space="preserve">   Ragtime    </w:t>
      </w:r>
      <w:r>
        <w:t xml:space="preserve">   Rent    </w:t>
      </w:r>
      <w:r>
        <w:t xml:space="preserve">   Rock of Ages    </w:t>
      </w:r>
      <w:r>
        <w:t xml:space="preserve">   Sunset Blvd    </w:t>
      </w:r>
      <w:r>
        <w:t xml:space="preserve">   Sweeny Todd    </w:t>
      </w:r>
      <w:r>
        <w:t xml:space="preserve">   The Music Man    </w:t>
      </w:r>
      <w:r>
        <w:t xml:space="preserve">   The Newsies    </w:t>
      </w:r>
      <w:r>
        <w:t xml:space="preserve">   The Wiz    </w:t>
      </w:r>
      <w:r>
        <w:t xml:space="preserve">   Wicked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Musicals</dc:title>
  <dcterms:created xsi:type="dcterms:W3CDTF">2021-10-11T12:54:52Z</dcterms:created>
  <dcterms:modified xsi:type="dcterms:W3CDTF">2021-10-11T12:54:52Z</dcterms:modified>
</cp:coreProperties>
</file>