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Muslim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Supporters of Ali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pillars of Islam are there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Fasting during the month of Ramadan; third pillar of Islam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holy pilgrimage to Mecca called in the five pillars of Islam?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Name of praying 5 times a day; second pillar of Islam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Followers of Islam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monotheistic place of worship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Another name for Muslim God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many names exist for Muhammad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Early Muslim empire containing most of Spain through Asia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Holy wars launched to forcibly spread Muslim faith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Founder of Islam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the confession of faith; first pillar of Islam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modern day country is Mecca in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Supporters of the Umayyad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religion was founded by Muhammad?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5th pillar of Islam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Holy city of Islam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Holy book of Islam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How many times do you go on a hajj in your life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Muslim </dc:title>
  <dcterms:created xsi:type="dcterms:W3CDTF">2021-10-11T12:55:03Z</dcterms:created>
  <dcterms:modified xsi:type="dcterms:W3CDTF">2021-10-11T12:55:03Z</dcterms:modified>
</cp:coreProperties>
</file>