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Must know in Transition Prep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Part of a Resume that contains your personal brand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Interview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Looking for a job is a ________ time job!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Other Term for Combination Resume Format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Required font for the written output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Meeting between an employer and a job applicant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List of names of people with their address and contact information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"Experience Focus Format"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________ space needed when formatting a resume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Soft Skill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Correspondence that expresses gratitude after an interview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Skills- based resume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Accompanies the resume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estimate of income an expenditure for a set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Quantifiable Skills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 know in Transition Prep</dc:title>
  <dcterms:created xsi:type="dcterms:W3CDTF">2021-10-11T12:56:40Z</dcterms:created>
  <dcterms:modified xsi:type="dcterms:W3CDTF">2021-10-11T12:56:40Z</dcterms:modified>
</cp:coreProperties>
</file>