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Mustard Seed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parable    </w:t>
      </w:r>
      <w:r>
        <w:t xml:space="preserve">   kingdom    </w:t>
      </w:r>
      <w:r>
        <w:t xml:space="preserve">   gospel    </w:t>
      </w:r>
      <w:r>
        <w:t xml:space="preserve">   bible    </w:t>
      </w:r>
      <w:r>
        <w:t xml:space="preserve">   prayer    </w:t>
      </w:r>
      <w:r>
        <w:t xml:space="preserve">   water    </w:t>
      </w:r>
      <w:r>
        <w:t xml:space="preserve">   harvest    </w:t>
      </w:r>
      <w:r>
        <w:t xml:space="preserve">   mountain    </w:t>
      </w:r>
      <w:r>
        <w:t xml:space="preserve">   sow    </w:t>
      </w:r>
      <w:r>
        <w:t xml:space="preserve">   faith    </w:t>
      </w:r>
      <w:r>
        <w:t xml:space="preserve">   matthew    </w:t>
      </w:r>
      <w:r>
        <w:t xml:space="preserve">   seed    </w:t>
      </w:r>
      <w:r>
        <w:t xml:space="preserve">   mustard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Mustard Seed</dc:title>
  <dcterms:created xsi:type="dcterms:W3CDTF">2021-10-11T12:55:33Z</dcterms:created>
  <dcterms:modified xsi:type="dcterms:W3CDTF">2021-10-11T12:55:33Z</dcterms:modified>
</cp:coreProperties>
</file>