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Atom    </w:t>
      </w:r>
      <w:r>
        <w:t xml:space="preserve">   Genes    </w:t>
      </w:r>
      <w:r>
        <w:t xml:space="preserve">   Fetus    </w:t>
      </w:r>
      <w:r>
        <w:t xml:space="preserve">   Binary fission    </w:t>
      </w:r>
      <w:r>
        <w:t xml:space="preserve">   Stem cells    </w:t>
      </w:r>
      <w:r>
        <w:t xml:space="preserve">   Dna    </w:t>
      </w:r>
      <w:r>
        <w:t xml:space="preserve">   Nucleolus    </w:t>
      </w:r>
      <w:r>
        <w:t xml:space="preserve">   Spindle fibres    </w:t>
      </w:r>
      <w:r>
        <w:t xml:space="preserve">   Embryo    </w:t>
      </w:r>
      <w:r>
        <w:t xml:space="preserve">   Chromosomes    </w:t>
      </w:r>
      <w:r>
        <w:t xml:space="preserve">   Fertilization    </w:t>
      </w:r>
      <w:r>
        <w:t xml:space="preserve">   Diploid    </w:t>
      </w:r>
      <w:r>
        <w:t xml:space="preserve">   Haploid    </w:t>
      </w:r>
      <w:r>
        <w:t xml:space="preserve">   Gametes    </w:t>
      </w:r>
      <w:r>
        <w:t xml:space="preserve">   Asexual reproduction    </w:t>
      </w:r>
      <w:r>
        <w:t xml:space="preserve">   Sexual reproduction    </w:t>
      </w:r>
      <w:r>
        <w:t xml:space="preserve">   Sperm    </w:t>
      </w:r>
      <w:r>
        <w:t xml:space="preserve">   Egg    </w:t>
      </w:r>
      <w:r>
        <w:t xml:space="preserve">   Meiosis    </w:t>
      </w:r>
      <w:r>
        <w:t xml:space="preserve">   Mitosis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Mutations</dc:title>
  <dcterms:created xsi:type="dcterms:W3CDTF">2021-10-11T12:55:15Z</dcterms:created>
  <dcterms:modified xsi:type="dcterms:W3CDTF">2021-10-11T12:55:15Z</dcterms:modified>
</cp:coreProperties>
</file>