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Muzikos Terminai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vieno arba kelių (kai kada ir visų) muz. kūrinio balsų skambėjimo pertrauka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instrumentinė vokalinio arba vokalinio instrumentinio muz. kūrinio įžanga, dažnai improvizacinio pobūdžio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muz. pratimų dainavimas, skaitymas natų pavadinimais ir muz. diktantai, užrašomi natomis arba pasakomi iš klausos.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keturstygis strykinis muz. instrumentas, smuiko sandaros ir pavidalo, tik daug didesnė.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daugiabalsės muzikos faktūros tipas, grindžiamas vienalaikiu kelių savarankiškų melodinių linijų skambėjimu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akcentinio muz. ritmo trukmė tarp 2 tolygiai pasikartojančių pagrindinių metrinių akcentų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žmogaus balso sukuriamas muz. kūrinio komponentas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muz. ramiai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muz. tyliai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trumpas muz. sveikinimas, atliekamas per iškilmes, dažniausiai pučiamaisiais ir mušamaisiais instrumentais.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mušamasis muz. instrumentas iš viršaus aptemptą oda, mušamas 2 lazdelėmis, turinčiomis veltinio, odos ar medžio bumbulus.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muz. vyksmo greitis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muz. žanras, žaismingos, grakščios formos, dainingos melodikos kūrinys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muz. kūrinio ritmo kirčio nesutapimas su metro kirčiu, ypač būdinga džiazo kūriniams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pučiamasis muz. instrumentas, fleitos atmaina.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varinis pučiamasis (ambušiūrinis) muz. instrumentas, spirale suraityto medžioklinio rago pavidalo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aukščiausias vyrų balsas; tokį balsą turintis dainininkas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metalinis pučiamasis muz. instrumentas, korpusas kūginis, riestas, liežuvėlis priglaustas prie pūstuko.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 muz. atlikėjų (vokalistų, instrumentininkų) ansamblis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muz. kūrinio garsų trukmės santykiai; melodijos (ar daugiabalsio muz. kūrinio fragmento) garsų trukmės (ritminių verčių) seka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dermės garsų padėtis muz. garsaeilyje.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dviejų ar daugiau vienodo aukščio muz. garsų sąskambis.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muz. garso spalva, kurią sąlygoja pagr. toną papildančių obertonų kiekis ir intensyvumas.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muz. kūrinys (ar jo dalis) 1 atlikėjui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muz. atlikėjų instrumentininkų kolektyvas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Muzikos Terminai</dc:title>
  <dcterms:created xsi:type="dcterms:W3CDTF">2021-10-11T12:55:48Z</dcterms:created>
  <dcterms:modified xsi:type="dcterms:W3CDTF">2021-10-11T12:55:48Z</dcterms:modified>
</cp:coreProperties>
</file>