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2nd Grade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Addie    </w:t>
      </w:r>
      <w:r>
        <w:t xml:space="preserve">   Caleb    </w:t>
      </w:r>
      <w:r>
        <w:t xml:space="preserve">   Cassidy    </w:t>
      </w:r>
      <w:r>
        <w:t xml:space="preserve">   Chloe    </w:t>
      </w:r>
      <w:r>
        <w:t xml:space="preserve">   Colin    </w:t>
      </w:r>
      <w:r>
        <w:t xml:space="preserve">   Corbyn    </w:t>
      </w:r>
      <w:r>
        <w:t xml:space="preserve">   Cordia    </w:t>
      </w:r>
      <w:r>
        <w:t xml:space="preserve">   Davis    </w:t>
      </w:r>
      <w:r>
        <w:t xml:space="preserve">   Ella    </w:t>
      </w:r>
      <w:r>
        <w:t xml:space="preserve">   Jack    </w:t>
      </w:r>
      <w:r>
        <w:t xml:space="preserve">   Jacob    </w:t>
      </w:r>
      <w:r>
        <w:t xml:space="preserve">   Jake    </w:t>
      </w:r>
      <w:r>
        <w:t xml:space="preserve">   John    </w:t>
      </w:r>
      <w:r>
        <w:t xml:space="preserve">   Kaliyah    </w:t>
      </w:r>
      <w:r>
        <w:t xml:space="preserve">   Kamdyn    </w:t>
      </w:r>
      <w:r>
        <w:t xml:space="preserve">   Kaylin    </w:t>
      </w:r>
      <w:r>
        <w:t xml:space="preserve">   Kenneth    </w:t>
      </w:r>
      <w:r>
        <w:t xml:space="preserve">   Kylea    </w:t>
      </w:r>
      <w:r>
        <w:t xml:space="preserve">   Landon    </w:t>
      </w:r>
      <w:r>
        <w:t xml:space="preserve">   Matthew    </w:t>
      </w:r>
      <w:r>
        <w:t xml:space="preserve">   Nicole    </w:t>
      </w:r>
      <w:r>
        <w:t xml:space="preserve">   Reese    </w:t>
      </w:r>
      <w:r>
        <w:t xml:space="preserve">   Zachery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2nd Grade Friends</dc:title>
  <dcterms:created xsi:type="dcterms:W3CDTF">2021-10-11T12:55:19Z</dcterms:created>
  <dcterms:modified xsi:type="dcterms:W3CDTF">2021-10-11T12:55:19Z</dcterms:modified>
</cp:coreProperties>
</file>