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Babies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Kasheam    </w:t>
      </w:r>
      <w:r>
        <w:t xml:space="preserve">   Robin    </w:t>
      </w:r>
      <w:r>
        <w:t xml:space="preserve">   Tanejah    </w:t>
      </w:r>
      <w:r>
        <w:t xml:space="preserve">   Johhny    </w:t>
      </w:r>
      <w:r>
        <w:t xml:space="preserve">   Clyde    </w:t>
      </w:r>
      <w:r>
        <w:t xml:space="preserve">   Karmyn    </w:t>
      </w:r>
      <w:r>
        <w:t xml:space="preserve">   Junior    </w:t>
      </w:r>
      <w:r>
        <w:t xml:space="preserve">   Kylie    </w:t>
      </w:r>
      <w:r>
        <w:t xml:space="preserve">   King    </w:t>
      </w:r>
      <w:r>
        <w:t xml:space="preserve">   Neveah    </w:t>
      </w:r>
      <w:r>
        <w:t xml:space="preserve">   Kentrell    </w:t>
      </w:r>
      <w:r>
        <w:t xml:space="preserve">   Kayden    </w:t>
      </w:r>
      <w:r>
        <w:t xml:space="preserve">   Alysssa    </w:t>
      </w:r>
      <w:r>
        <w:t xml:space="preserve">   Kamren    </w:t>
      </w:r>
      <w:r>
        <w:t xml:space="preserve">   Bryan    </w:t>
      </w:r>
      <w:r>
        <w:t xml:space="preserve">   Khloe    </w:t>
      </w:r>
      <w:r>
        <w:t xml:space="preserve">   Raine    </w:t>
      </w:r>
      <w:r>
        <w:t xml:space="preserve">   Marcus    </w:t>
      </w:r>
      <w:r>
        <w:t xml:space="preserve">   Kayla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Babies</dc:title>
  <dcterms:created xsi:type="dcterms:W3CDTF">2021-10-11T12:57:26Z</dcterms:created>
  <dcterms:modified xsi:type="dcterms:W3CDTF">2021-10-11T12:57:26Z</dcterms:modified>
</cp:coreProperties>
</file>