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Best Gift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Greatest gift is being able to wake up in my right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daughter for my birthday orchestrated some pretty fancy gifting, coordinated well before she departed for studying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Socks are my greatest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surprise party in October for my birthday.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beautiful colorful glass bead necklace from Barcelona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ream of paper is my greatest gift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children get me a pair of socks and pjs every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mother being alive and thriving (She has kidney failure, and is currently on dialysis waiting for another transplant).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answer for this event is a Honda CRX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received a great sum of money one year!!!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best gift is my ability to care and have concern for all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most memorable gift is my Allen Iverson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received my very first Coach bag.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Best Gift</dc:title>
  <dcterms:created xsi:type="dcterms:W3CDTF">2021-10-11T12:57:01Z</dcterms:created>
  <dcterms:modified xsi:type="dcterms:W3CDTF">2021-10-11T12:57:01Z</dcterms:modified>
</cp:coreProperties>
</file>