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Book Club Project : Shiloh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Pen    </w:t>
      </w:r>
      <w:r>
        <w:t xml:space="preserve">   Becky    </w:t>
      </w:r>
      <w:r>
        <w:t xml:space="preserve">   Bridge    </w:t>
      </w:r>
      <w:r>
        <w:t xml:space="preserve">   Dara Lynn    </w:t>
      </w:r>
      <w:r>
        <w:t xml:space="preserve">   David    </w:t>
      </w:r>
      <w:r>
        <w:t xml:space="preserve">   Doc Murphy    </w:t>
      </w:r>
      <w:r>
        <w:t xml:space="preserve">   Fried Rabit    </w:t>
      </w:r>
      <w:r>
        <w:t xml:space="preserve">   German Shepard    </w:t>
      </w:r>
      <w:r>
        <w:t xml:space="preserve">   Hunt    </w:t>
      </w:r>
      <w:r>
        <w:t xml:space="preserve">   Judd    </w:t>
      </w:r>
      <w:r>
        <w:t xml:space="preserve">   Marty    </w:t>
      </w:r>
      <w:r>
        <w:t xml:space="preserve">   Money    </w:t>
      </w:r>
      <w:r>
        <w:t xml:space="preserve">   Peaches    </w:t>
      </w:r>
      <w:r>
        <w:t xml:space="preserve">   Petting    </w:t>
      </w:r>
      <w:r>
        <w:t xml:space="preserve">   Shiloh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Book Club Project : Shiloh</dc:title>
  <dcterms:created xsi:type="dcterms:W3CDTF">2021-10-11T12:55:42Z</dcterms:created>
  <dcterms:modified xsi:type="dcterms:W3CDTF">2021-10-11T12:55:42Z</dcterms:modified>
</cp:coreProperties>
</file>