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Brother Sam Is Dead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BRAVE    </w:t>
      </w:r>
      <w:r>
        <w:t xml:space="preserve">   BROWN BESS    </w:t>
      </w:r>
      <w:r>
        <w:t xml:space="preserve">   CATTLE THEIVES    </w:t>
      </w:r>
      <w:r>
        <w:t xml:space="preserve">   CHORES    </w:t>
      </w:r>
      <w:r>
        <w:t xml:space="preserve">   CLEVER    </w:t>
      </w:r>
      <w:r>
        <w:t xml:space="preserve">   CONCORD    </w:t>
      </w:r>
      <w:r>
        <w:t xml:space="preserve">   CONFUSION    </w:t>
      </w:r>
      <w:r>
        <w:t xml:space="preserve">   CONNETICUT    </w:t>
      </w:r>
      <w:r>
        <w:t xml:space="preserve">   COWBOYS    </w:t>
      </w:r>
      <w:r>
        <w:t xml:space="preserve">   DECISIONS    </w:t>
      </w:r>
      <w:r>
        <w:t xml:space="preserve">   ENCAMPMENT    </w:t>
      </w:r>
      <w:r>
        <w:t xml:space="preserve">   FAMILY    </w:t>
      </w:r>
      <w:r>
        <w:t xml:space="preserve">   FIGHTING    </w:t>
      </w:r>
      <w:r>
        <w:t xml:space="preserve">   FORGIVING    </w:t>
      </w:r>
      <w:r>
        <w:t xml:space="preserve">   GENERAL    </w:t>
      </w:r>
      <w:r>
        <w:t xml:space="preserve">   HARD-WORKING    </w:t>
      </w:r>
      <w:r>
        <w:t xml:space="preserve">   HOPE    </w:t>
      </w:r>
      <w:r>
        <w:t xml:space="preserve">   INDEPENDENT    </w:t>
      </w:r>
      <w:r>
        <w:t xml:space="preserve">   JURY    </w:t>
      </w:r>
      <w:r>
        <w:t xml:space="preserve">   LETTER    </w:t>
      </w:r>
      <w:r>
        <w:t xml:space="preserve">   LEXINGTON    </w:t>
      </w:r>
      <w:r>
        <w:t xml:space="preserve">   LOBSTERBACKS     </w:t>
      </w:r>
      <w:r>
        <w:t xml:space="preserve">   REBEL    </w:t>
      </w:r>
      <w:r>
        <w:t xml:space="preserve">   RESPECT    </w:t>
      </w:r>
      <w:r>
        <w:t xml:space="preserve">   RIDGEBURY    </w:t>
      </w:r>
      <w:r>
        <w:t xml:space="preserve">   SACRIFICE    </w:t>
      </w:r>
      <w:r>
        <w:t xml:space="preserve">   SAM    </w:t>
      </w:r>
      <w:r>
        <w:t xml:space="preserve">   SHOT    </w:t>
      </w:r>
      <w:r>
        <w:t xml:space="preserve">   SIGHT    </w:t>
      </w:r>
      <w:r>
        <w:t xml:space="preserve">   SINS    </w:t>
      </w:r>
      <w:r>
        <w:t xml:space="preserve">   TAVERN    </w:t>
      </w:r>
      <w:r>
        <w:t xml:space="preserve">   TORY    </w:t>
      </w:r>
      <w:r>
        <w:t xml:space="preserve">   TRAGEDY    </w:t>
      </w:r>
      <w:r>
        <w:t xml:space="preserve">   TRIP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Brother Sam Is Dead Word Search</dc:title>
  <dcterms:created xsi:type="dcterms:W3CDTF">2021-10-11T12:55:58Z</dcterms:created>
  <dcterms:modified xsi:type="dcterms:W3CDTF">2021-10-11T12:55:58Z</dcterms:modified>
</cp:coreProperties>
</file>