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Firefighter    </w:t>
      </w:r>
      <w:r>
        <w:t xml:space="preserve">   Probation Officer    </w:t>
      </w:r>
      <w:r>
        <w:t xml:space="preserve">   Correctional Officer    </w:t>
      </w:r>
      <w:r>
        <w:t xml:space="preserve">   Physical Therapist    </w:t>
      </w:r>
      <w:r>
        <w:t xml:space="preserve">   Principal    </w:t>
      </w:r>
      <w:r>
        <w:t xml:space="preserve">   Teacher    </w:t>
      </w:r>
      <w:r>
        <w:t xml:space="preserve">   Promotion    </w:t>
      </w:r>
      <w:r>
        <w:t xml:space="preserve">   Determination    </w:t>
      </w:r>
      <w:r>
        <w:t xml:space="preserve">   Making Choices    </w:t>
      </w:r>
      <w:r>
        <w:t xml:space="preserve">   Determined    </w:t>
      </w:r>
      <w:r>
        <w:t xml:space="preserve">   Self Esteem    </w:t>
      </w:r>
      <w:r>
        <w:t xml:space="preserve">   Graduation    </w:t>
      </w:r>
      <w:r>
        <w:t xml:space="preserve">   Positive    </w:t>
      </w:r>
      <w:r>
        <w:t xml:space="preserve">   Dentist    </w:t>
      </w:r>
      <w:r>
        <w:t xml:space="preserve">   Veterinarian    </w:t>
      </w:r>
      <w:r>
        <w:t xml:space="preserve">   Surgeon    </w:t>
      </w:r>
      <w:r>
        <w:t xml:space="preserve">   Nurse    </w:t>
      </w:r>
      <w:r>
        <w:t xml:space="preserve">   Pharmacist    </w:t>
      </w:r>
      <w:r>
        <w:t xml:space="preserve">   Mechanic    </w:t>
      </w:r>
      <w:r>
        <w:t xml:space="preserve">   Zoo Keeper    </w:t>
      </w:r>
      <w:r>
        <w:t xml:space="preserve">   Guidance Counselor    </w:t>
      </w:r>
      <w:r>
        <w:t xml:space="preserve">   Librarian    </w:t>
      </w:r>
      <w:r>
        <w:t xml:space="preserve">   Beautician    </w:t>
      </w:r>
      <w:r>
        <w:t xml:space="preserve">   Chef    </w:t>
      </w:r>
      <w:r>
        <w:t xml:space="preserve">   Plumber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Careers</dc:title>
  <dcterms:created xsi:type="dcterms:W3CDTF">2021-10-11T12:55:51Z</dcterms:created>
  <dcterms:modified xsi:type="dcterms:W3CDTF">2021-10-11T12:55:51Z</dcterms:modified>
</cp:coreProperties>
</file>