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My Class 2015 5th Grade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Akileish    </w:t>
      </w:r>
      <w:r>
        <w:t xml:space="preserve">   Alex    </w:t>
      </w:r>
      <w:r>
        <w:t xml:space="preserve">   Ali    </w:t>
      </w:r>
      <w:r>
        <w:t xml:space="preserve">   Alysa    </w:t>
      </w:r>
      <w:r>
        <w:t xml:space="preserve">   Aneesh    </w:t>
      </w:r>
      <w:r>
        <w:t xml:space="preserve">   Carter    </w:t>
      </w:r>
      <w:r>
        <w:t xml:space="preserve">   Charlie    </w:t>
      </w:r>
      <w:r>
        <w:t xml:space="preserve">   Cole    </w:t>
      </w:r>
      <w:r>
        <w:t xml:space="preserve">   Daniel    </w:t>
      </w:r>
      <w:r>
        <w:t xml:space="preserve">   Jackson    </w:t>
      </w:r>
      <w:r>
        <w:t xml:space="preserve">   Jason    </w:t>
      </w:r>
      <w:r>
        <w:t xml:space="preserve">   Jesse    </w:t>
      </w:r>
      <w:r>
        <w:t xml:space="preserve">   Jordan    </w:t>
      </w:r>
      <w:r>
        <w:t xml:space="preserve">   Lindsey    </w:t>
      </w:r>
      <w:r>
        <w:t xml:space="preserve">   Mahad    </w:t>
      </w:r>
      <w:r>
        <w:t xml:space="preserve">   Melina    </w:t>
      </w:r>
      <w:r>
        <w:t xml:space="preserve">   Miles    </w:t>
      </w:r>
      <w:r>
        <w:t xml:space="preserve">   Mr. Hanlon    </w:t>
      </w:r>
      <w:r>
        <w:t xml:space="preserve">   Prithvi    </w:t>
      </w:r>
      <w:r>
        <w:t xml:space="preserve">   Samantha    </w:t>
      </w:r>
      <w:r>
        <w:t xml:space="preserve">   Shri    </w:t>
      </w:r>
      <w:r>
        <w:t xml:space="preserve">   Suhani    </w:t>
      </w:r>
      <w:r>
        <w:t xml:space="preserve">   Zach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Class 2015 5th Grade</dc:title>
  <dcterms:created xsi:type="dcterms:W3CDTF">2021-10-11T12:55:52Z</dcterms:created>
  <dcterms:modified xsi:type="dcterms:W3CDTF">2021-10-11T12:55:52Z</dcterms:modified>
</cp:coreProperties>
</file>