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 Classroom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Jonathan    </w:t>
      </w:r>
      <w:r>
        <w:t xml:space="preserve">   Music    </w:t>
      </w:r>
      <w:r>
        <w:t xml:space="preserve">   Gym    </w:t>
      </w:r>
      <w:r>
        <w:t xml:space="preserve">   Playground    </w:t>
      </w:r>
      <w:r>
        <w:t xml:space="preserve">   Park    </w:t>
      </w:r>
      <w:r>
        <w:t xml:space="preserve">   Autism    </w:t>
      </w:r>
      <w:r>
        <w:t xml:space="preserve">   Center    </w:t>
      </w:r>
      <w:r>
        <w:t xml:space="preserve">   Cincinnati    </w:t>
      </w:r>
      <w:r>
        <w:t xml:space="preserve">   Rangers    </w:t>
      </w:r>
      <w:r>
        <w:t xml:space="preserve">   Karen    </w:t>
      </w:r>
      <w:r>
        <w:t xml:space="preserve">   Tony    </w:t>
      </w:r>
      <w:r>
        <w:t xml:space="preserve">   Brandon    </w:t>
      </w:r>
      <w:r>
        <w:t xml:space="preserve">   Nicole    </w:t>
      </w:r>
      <w:r>
        <w:t xml:space="preserve">   Hannah    </w:t>
      </w:r>
      <w:r>
        <w:t xml:space="preserve">   Cara    </w:t>
      </w:r>
      <w:r>
        <w:t xml:space="preserve">   Will    </w:t>
      </w:r>
      <w:r>
        <w:t xml:space="preserve">   Alex    </w:t>
      </w:r>
      <w:r>
        <w:t xml:space="preserve">   Christian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Classroom</dc:title>
  <dcterms:created xsi:type="dcterms:W3CDTF">2021-10-11T12:57:27Z</dcterms:created>
  <dcterms:modified xsi:type="dcterms:W3CDTF">2021-10-11T12:57:27Z</dcterms:modified>
</cp:coreProperties>
</file>