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Cool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Densil    </w:t>
      </w:r>
      <w:r>
        <w:t xml:space="preserve">   Jenny     </w:t>
      </w:r>
      <w:r>
        <w:t xml:space="preserve">   Nixon    </w:t>
      </w:r>
      <w:r>
        <w:t xml:space="preserve">   Cheska    </w:t>
      </w:r>
      <w:r>
        <w:t xml:space="preserve">   Jovelyn    </w:t>
      </w:r>
      <w:r>
        <w:t xml:space="preserve">   Marchan    </w:t>
      </w:r>
      <w:r>
        <w:t xml:space="preserve">   Andrea    </w:t>
      </w:r>
      <w:r>
        <w:t xml:space="preserve">   Kristelle    </w:t>
      </w:r>
      <w:r>
        <w:t xml:space="preserve">   Nico    </w:t>
      </w:r>
      <w:r>
        <w:t xml:space="preserve">   Monna    </w:t>
      </w:r>
      <w:r>
        <w:t xml:space="preserve">   Vanessa    </w:t>
      </w:r>
      <w:r>
        <w:t xml:space="preserve">   Nikkah    </w:t>
      </w:r>
      <w:r>
        <w:t xml:space="preserve">   Kathy    </w:t>
      </w:r>
      <w:r>
        <w:t xml:space="preserve">   Krenzi    </w:t>
      </w:r>
      <w:r>
        <w:t xml:space="preserve">   Klendy    </w:t>
      </w:r>
      <w:r>
        <w:t xml:space="preserve">   Karyl    </w:t>
      </w:r>
      <w:r>
        <w:t xml:space="preserve">   Nard    </w:t>
      </w:r>
      <w:r>
        <w:t xml:space="preserve">   Rose    </w:t>
      </w:r>
      <w:r>
        <w:t xml:space="preserve">   Jhanen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Cool Friends</dc:title>
  <dcterms:created xsi:type="dcterms:W3CDTF">2021-10-11T12:56:04Z</dcterms:created>
  <dcterms:modified xsi:type="dcterms:W3CDTF">2021-10-11T12:56:04Z</dcterms:modified>
</cp:coreProperties>
</file>