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meeting or class where a group sits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is a burden to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official who evaluates and settles on a value of a property for tax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display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place side by side for the purpose of comparing and contrasting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settle into a place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medicine used to help a person settle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put something out for others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help someone calm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put into a different order or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put ideas into writing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solid material that settles to the bottom of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plan or offer that is usually put into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word or phrase placed next to another word in order to define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fixed to one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put money into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executive officer who sits in charge of a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closed automobile that has enough room for 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remove from office or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Crossword</dc:title>
  <dcterms:created xsi:type="dcterms:W3CDTF">2021-10-11T12:56:43Z</dcterms:created>
  <dcterms:modified xsi:type="dcterms:W3CDTF">2021-10-11T12:56:43Z</dcterms:modified>
</cp:coreProperties>
</file>