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Ecological Footprint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Energy from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Protective layer around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created by water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Our natural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Gas produced from burning Fossil Fuels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Our duty to save the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Melting Polar Icecaps will cause these to rise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environmental cost of burning Fossil Fuels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reusing waste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 that can be maintained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machine used to harness wind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Coal and Natural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planet that we MUST look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Energy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Our moral duty - (doing the right thing)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Ecological Footprint</dc:title>
  <dcterms:created xsi:type="dcterms:W3CDTF">2021-10-11T12:57:02Z</dcterms:created>
  <dcterms:modified xsi:type="dcterms:W3CDTF">2021-10-11T12:57:02Z</dcterms:modified>
</cp:coreProperties>
</file>