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mother's brother is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Brothers and sisters are also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short word for mother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half-brother is also called your....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parents are your....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father's daughter is your....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aunt and uncle's children are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mother of your father is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Mrs Thomas has two, called James and 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mothers's sisters are your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mother's son is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father's father is your...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 Thomas has two, called Ava and Evie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short word for father is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</dc:title>
  <dcterms:created xsi:type="dcterms:W3CDTF">2021-11-09T03:40:21Z</dcterms:created>
  <dcterms:modified xsi:type="dcterms:W3CDTF">2021-11-09T03:40:21Z</dcterms:modified>
</cp:coreProperties>
</file>