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Aidan    </w:t>
      </w:r>
      <w:r>
        <w:t xml:space="preserve">   Alan    </w:t>
      </w:r>
      <w:r>
        <w:t xml:space="preserve">   Alyssa    </w:t>
      </w:r>
      <w:r>
        <w:t xml:space="preserve">   Anna    </w:t>
      </w:r>
      <w:r>
        <w:t xml:space="preserve">   Arabelle    </w:t>
      </w:r>
      <w:r>
        <w:t xml:space="preserve">   Art    </w:t>
      </w:r>
      <w:r>
        <w:t xml:space="preserve">   Caleb    </w:t>
      </w:r>
      <w:r>
        <w:t xml:space="preserve">   Charlie    </w:t>
      </w:r>
      <w:r>
        <w:t xml:space="preserve">   Gayle    </w:t>
      </w:r>
      <w:r>
        <w:t xml:space="preserve">   Gretchen    </w:t>
      </w:r>
      <w:r>
        <w:t xml:space="preserve">   Haily    </w:t>
      </w:r>
      <w:r>
        <w:t xml:space="preserve">   Jake    </w:t>
      </w:r>
      <w:r>
        <w:t xml:space="preserve">   Jasper    </w:t>
      </w:r>
      <w:r>
        <w:t xml:space="preserve">   Jenny    </w:t>
      </w:r>
      <w:r>
        <w:t xml:space="preserve">   Jesse    </w:t>
      </w:r>
      <w:r>
        <w:t xml:space="preserve">   Kassie    </w:t>
      </w:r>
      <w:r>
        <w:t xml:space="preserve">   Kate    </w:t>
      </w:r>
      <w:r>
        <w:t xml:space="preserve">   Kristy    </w:t>
      </w:r>
      <w:r>
        <w:t xml:space="preserve">   Kyle    </w:t>
      </w:r>
      <w:r>
        <w:t xml:space="preserve">   Lana    </w:t>
      </w:r>
      <w:r>
        <w:t xml:space="preserve">   Lee    </w:t>
      </w:r>
      <w:r>
        <w:t xml:space="preserve">   Logan    </w:t>
      </w:r>
      <w:r>
        <w:t xml:space="preserve">   Lyric    </w:t>
      </w:r>
      <w:r>
        <w:t xml:space="preserve">   Mark    </w:t>
      </w:r>
      <w:r>
        <w:t xml:space="preserve">   Michael    </w:t>
      </w:r>
      <w:r>
        <w:t xml:space="preserve">   Noelle    </w:t>
      </w:r>
      <w:r>
        <w:t xml:space="preserve">   Primlee    </w:t>
      </w:r>
      <w:r>
        <w:t xml:space="preserve">   Reyes    </w:t>
      </w:r>
      <w:r>
        <w:t xml:space="preserve">   Selena    </w:t>
      </w:r>
      <w:r>
        <w:t xml:space="preserve">   Stephanie    </w:t>
      </w:r>
      <w:r>
        <w:t xml:space="preserve">   Tyler    </w:t>
      </w:r>
      <w:r>
        <w:t xml:space="preserve">   Vicki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</dc:title>
  <dcterms:created xsi:type="dcterms:W3CDTF">2021-12-25T03:42:50Z</dcterms:created>
  <dcterms:modified xsi:type="dcterms:W3CDTF">2021-12-25T03:42:50Z</dcterms:modified>
</cp:coreProperties>
</file>