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INLAW    </w:t>
      </w:r>
      <w:r>
        <w:t xml:space="preserve">   COUSIN    </w:t>
      </w:r>
      <w:r>
        <w:t xml:space="preserve">   NEPHEW    </w:t>
      </w:r>
      <w:r>
        <w:t xml:space="preserve">   NIECE    </w:t>
      </w:r>
      <w:r>
        <w:t xml:space="preserve">   BROTHER    </w:t>
      </w:r>
      <w:r>
        <w:t xml:space="preserve">   SISTER    </w:t>
      </w:r>
      <w:r>
        <w:t xml:space="preserve">   GRANDPA    </w:t>
      </w:r>
      <w:r>
        <w:t xml:space="preserve">   GRANDMA    </w:t>
      </w:r>
      <w:r>
        <w:t xml:space="preserve">   UNCLE    </w:t>
      </w:r>
      <w:r>
        <w:t xml:space="preserve">   AUNT    </w:t>
      </w:r>
      <w:r>
        <w:t xml:space="preserve">   PAPA    </w:t>
      </w:r>
      <w:r>
        <w:t xml:space="preserve">   NANNIE    </w:t>
      </w:r>
      <w:r>
        <w:t xml:space="preserve">   DADDY    </w:t>
      </w:r>
      <w:r>
        <w:t xml:space="preserve">   MAMA    </w:t>
      </w:r>
      <w:r>
        <w:t xml:space="preserve">   DIANA    </w:t>
      </w:r>
      <w:r>
        <w:t xml:space="preserve">   ALAN    </w:t>
      </w:r>
      <w:r>
        <w:t xml:space="preserve">   JIMMY    </w:t>
      </w:r>
      <w:r>
        <w:t xml:space="preserve">   SETH    </w:t>
      </w:r>
      <w:r>
        <w:t xml:space="preserve">   MORGAN    </w:t>
      </w:r>
      <w:r>
        <w:t xml:space="preserve">   BETHANY    </w:t>
      </w:r>
      <w:r>
        <w:t xml:space="preserve">   KIM    </w:t>
      </w:r>
      <w:r>
        <w:t xml:space="preserve">   CARLA    </w:t>
      </w:r>
      <w:r>
        <w:t xml:space="preserve">   SHERI    </w:t>
      </w:r>
      <w:r>
        <w:t xml:space="preserve">   TRACY    </w:t>
      </w:r>
      <w:r>
        <w:t xml:space="preserve">   JODY    </w:t>
      </w:r>
      <w:r>
        <w:t xml:space="preserve">   JOE    </w:t>
      </w:r>
      <w:r>
        <w:t xml:space="preserve">   DANNY    </w:t>
      </w:r>
      <w:r>
        <w:t xml:space="preserve">   WILKINS    </w:t>
      </w:r>
      <w:r>
        <w:t xml:space="preserve">   WILLIAMS    </w:t>
      </w:r>
      <w:r>
        <w:t xml:space="preserve">   BROWN    </w:t>
      </w:r>
      <w:r>
        <w:t xml:space="preserve">   OTEY    </w:t>
      </w:r>
      <w:r>
        <w:t xml:space="preserve">   KAYLA    </w:t>
      </w:r>
      <w:r>
        <w:t xml:space="preserve">   KEITH    </w:t>
      </w:r>
      <w:r>
        <w:t xml:space="preserve">   GUY    </w:t>
      </w:r>
      <w:r>
        <w:t xml:space="preserve">   AEDIN    </w:t>
      </w:r>
      <w:r>
        <w:t xml:space="preserve">   ASHLI    </w:t>
      </w:r>
      <w:r>
        <w:t xml:space="preserve">   AMANDA    </w:t>
      </w:r>
      <w:r>
        <w:t xml:space="preserve">   MICHAEL    </w:t>
      </w:r>
      <w:r>
        <w:t xml:space="preserve">   JAMES    </w:t>
      </w:r>
      <w:r>
        <w:t xml:space="preserve">   DONNA    </w:t>
      </w:r>
      <w:r>
        <w:t xml:space="preserve">   KENNY    </w:t>
      </w:r>
      <w:r>
        <w:t xml:space="preserve">   RANDY    </w:t>
      </w:r>
      <w:r>
        <w:t xml:space="preserve">   DIESEL    </w:t>
      </w:r>
      <w:r>
        <w:t xml:space="preserve">   TJ    </w:t>
      </w:r>
      <w:r>
        <w:t xml:space="preserve">   SHEBA    </w:t>
      </w:r>
      <w:r>
        <w:t xml:space="preserve">   CHLOE    </w:t>
      </w:r>
      <w:r>
        <w:t xml:space="preserve">   BILL    </w:t>
      </w:r>
      <w:r>
        <w:t xml:space="preserve">   IRIS    </w:t>
      </w:r>
      <w:r>
        <w:t xml:space="preserve">   DONALD    </w:t>
      </w:r>
      <w:r>
        <w:t xml:space="preserve">   BRENDA    </w:t>
      </w:r>
      <w:r>
        <w:t xml:space="preserve">   BARBARA    </w:t>
      </w:r>
      <w:r>
        <w:t xml:space="preserve">   ROBERT    </w:t>
      </w:r>
      <w:r>
        <w:t xml:space="preserve">   SHIRLEY    </w:t>
      </w:r>
      <w:r>
        <w:t xml:space="preserve">   BUDDY    </w:t>
      </w:r>
      <w:r>
        <w:t xml:space="preserve">   ALMA    </w:t>
      </w:r>
      <w:r>
        <w:t xml:space="preserve">   CHARLOTTE    </w:t>
      </w:r>
      <w:r>
        <w:t xml:space="preserve">   JACKIE    </w:t>
      </w:r>
      <w:r>
        <w:t xml:space="preserve">   MALINDA    </w:t>
      </w:r>
      <w:r>
        <w:t xml:space="preserve">   DUANE    </w:t>
      </w:r>
      <w:r>
        <w:t xml:space="preserve">   SHERRI    </w:t>
      </w:r>
      <w:r>
        <w:t xml:space="preserve">   STEVE    </w:t>
      </w:r>
      <w:r>
        <w:t xml:space="preserve">   MARK    </w:t>
      </w:r>
      <w:r>
        <w:t xml:space="preserve">   DALE    </w:t>
      </w:r>
      <w:r>
        <w:t xml:space="preserve">   ROY    </w:t>
      </w:r>
      <w:r>
        <w:t xml:space="preserve">   ELTON    </w:t>
      </w:r>
      <w:r>
        <w:t xml:space="preserve">   AUDREY    </w:t>
      </w:r>
      <w:r>
        <w:t xml:space="preserve">   LOULA    </w:t>
      </w:r>
      <w:r>
        <w:t xml:space="preserve">   EDDIE    </w:t>
      </w:r>
      <w:r>
        <w:t xml:space="preserve">   SON    </w:t>
      </w:r>
      <w:r>
        <w:t xml:space="preserve">   NANCY    </w:t>
      </w:r>
      <w:r>
        <w:t xml:space="preserve">   MADISON    </w:t>
      </w:r>
      <w:r>
        <w:t xml:space="preserve">   CAROLINE    </w:t>
      </w:r>
      <w:r>
        <w:t xml:space="preserve">   ZACHARY    </w:t>
      </w:r>
      <w:r>
        <w:t xml:space="preserve">   CLEMMIE    </w:t>
      </w:r>
      <w:r>
        <w:t xml:space="preserve">   AUSTIN    </w:t>
      </w:r>
      <w:r>
        <w:t xml:space="preserve">   DAVID    </w:t>
      </w:r>
      <w:r>
        <w:t xml:space="preserve">   TERESA    </w:t>
      </w:r>
      <w:r>
        <w:t xml:space="preserve">   MARIE    </w:t>
      </w:r>
      <w:r>
        <w:t xml:space="preserve">   SONNY    </w:t>
      </w:r>
      <w:r>
        <w:t xml:space="preserve">   WHITMEL    </w:t>
      </w:r>
      <w:r>
        <w:t xml:space="preserve">   FREDDIE    </w:t>
      </w:r>
      <w:r>
        <w:t xml:space="preserve">   DEBBIE    </w:t>
      </w:r>
      <w:r>
        <w:t xml:space="preserve">   EDNA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</dc:title>
  <dcterms:created xsi:type="dcterms:W3CDTF">2021-10-11T12:57:10Z</dcterms:created>
  <dcterms:modified xsi:type="dcterms:W3CDTF">2021-10-11T12:57:10Z</dcterms:modified>
</cp:coreProperties>
</file>