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Fav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Future    </w:t>
      </w:r>
      <w:r>
        <w:t xml:space="preserve">   Quavo    </w:t>
      </w:r>
      <w:r>
        <w:t xml:space="preserve">   Offset    </w:t>
      </w:r>
      <w:r>
        <w:t xml:space="preserve">   Swae Lee    </w:t>
      </w:r>
      <w:r>
        <w:t xml:space="preserve">   Asap Rocky    </w:t>
      </w:r>
      <w:r>
        <w:t xml:space="preserve">   August Alsina    </w:t>
      </w:r>
      <w:r>
        <w:t xml:space="preserve">   Bruno Mars    </w:t>
      </w:r>
      <w:r>
        <w:t xml:space="preserve">   Cardi B    </w:t>
      </w:r>
      <w:r>
        <w:t xml:space="preserve">   Chris Brown    </w:t>
      </w:r>
      <w:r>
        <w:t xml:space="preserve">   Dj Luke Nasty    </w:t>
      </w:r>
      <w:r>
        <w:t xml:space="preserve">   Drake    </w:t>
      </w:r>
      <w:r>
        <w:t xml:space="preserve">   Ed Sheeran    </w:t>
      </w:r>
      <w:r>
        <w:t xml:space="preserve">   Famous Dex    </w:t>
      </w:r>
      <w:r>
        <w:t xml:space="preserve">   French Montana    </w:t>
      </w:r>
      <w:r>
        <w:t xml:space="preserve">   Kendrick Lamar    </w:t>
      </w:r>
      <w:r>
        <w:t xml:space="preserve">   Kevin Gates    </w:t>
      </w:r>
      <w:r>
        <w:t xml:space="preserve">   Kodak Black    </w:t>
      </w:r>
      <w:r>
        <w:t xml:space="preserve">   Lil Dicky    </w:t>
      </w:r>
      <w:r>
        <w:t xml:space="preserve">   Lil Pump    </w:t>
      </w:r>
      <w:r>
        <w:t xml:space="preserve">   Lil Uzi    </w:t>
      </w:r>
      <w:r>
        <w:t xml:space="preserve">   Lil Wayne    </w:t>
      </w:r>
      <w:r>
        <w:t xml:space="preserve">   Michael Jackson    </w:t>
      </w:r>
      <w:r>
        <w:t xml:space="preserve">   Migos    </w:t>
      </w:r>
      <w:r>
        <w:t xml:space="preserve">   Miguel    </w:t>
      </w:r>
      <w:r>
        <w:t xml:space="preserve">   Nikki Minaj    </w:t>
      </w:r>
      <w:r>
        <w:t xml:space="preserve">   Post Malone    </w:t>
      </w:r>
      <w:r>
        <w:t xml:space="preserve">   The Weeknd    </w:t>
      </w:r>
      <w:r>
        <w:t xml:space="preserve">   Travis Scott    </w:t>
      </w:r>
      <w:r>
        <w:t xml:space="preserve">   Trevor Jackson    </w:t>
      </w:r>
      <w:r>
        <w:t xml:space="preserve">   Zendaya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 Artist</dc:title>
  <dcterms:created xsi:type="dcterms:W3CDTF">2021-10-11T12:57:51Z</dcterms:created>
  <dcterms:modified xsi:type="dcterms:W3CDTF">2021-10-11T12:57:51Z</dcterms:modified>
</cp:coreProperties>
</file>