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Favorite 366</w:t>
      </w:r>
    </w:p>
    <w:p>
      <w:pPr>
        <w:pStyle w:val="Questions"/>
      </w:pPr>
      <w:r>
        <w:t xml:space="preserve">1. SINUTA TSE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IVOELT TSE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BBO ERBEBW STE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REYND ETS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WBRAOIN COFANL TES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6. TAWRE TES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.RM RYCTOMAENM EST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8. NGLAIEAN EST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ZUZB ETS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CCRKI TES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D.R ALUTSYPP ETS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12. FRIE SET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YAJ EST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OJDI EST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UKIM STE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ELO YUTPSPLA TES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17. NAAN YUTLSPAP STE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18. URBY TES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TEYDD PPUSALTY TES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20. WTRALE TSE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WJELE STE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RPEHPAIS SET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23. MTETALUI IWTTHLGI KPEARSL SET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24. LETIAUTM WITILHTG 2 TES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25. RTFEA SHKOC EST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26. IRA EST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27. LAEC ICLAATD STE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28. TANERN TSE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29. NAHIC AEGC EST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30. RCHSA FERI TSE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31. NIMORCS EST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32. RWOC RCOTH ETS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33. -URCLAWCHO EST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34. SATYLCR RACLERW SET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35. YEE PCHAT TES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36. URFY OLSEDRM SET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37. AGREKIEL SET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38. SAG ASBLT SET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39. EOGMN DMOE STE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40. MGU ALBRW STE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41. DSNMRAOTL TES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42. KYULC EST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43. MM-CASMOPOL TES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44. GAME PCMHOY STE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45. NEMROTS MEHASR TSE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46. PORAE BDRI TSE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47. PTNAL NAT SET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48. ARANDOI SET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49. REEFREE UNIENGP TSE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50. BRIOBN BNLIOG TSE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51. KROC RSTA STE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52. SOAECP-IRN STE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53. SLLHE CSOKH ETS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54. WCPSKIEHR EST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55. ISANL LTAIR SET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56. WNSO VHESLO STE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57. SOAD EALS SET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58. CARLEDYTTORR STE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59. KINTIHGN LPAC TES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60. TTNEUTEEDHR SET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61. TNRDUHA STE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62. LIDTA AEVW TSE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63. VCUONASRLAO SET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64. SXOA TES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65. XAZZ EST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66. XKOC EST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67. DAEMIN ETS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68. CRMSUA ETS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69. DYERR SET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70. TUTONRSAS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71. LOFWLO HSOTE OTOPFSRNIT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72. PMSWA NGIHT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73. ETP NDSUOS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74. CVAE UCRNOMNUD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75. ’HTSREE GLOD IN THRA LSHLI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76. REWHE DDI HTE LTTIESFBERU O?G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77. EASRTM DAN OSHTU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78. YLLAT !HO A INWORBA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79. ETID OPOL HGTUO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80. OHYOAR, SIT’ OBRAR A!DY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81. EHLMCIA ABEJLYU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82. AYPHP VALS’IENNET DYA!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83. A PUJM OT EMRBEEMR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84. AERTH DAY YEEVR DYA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85. NAC UOY IGD ?IT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86. LCAL TI A HTNGI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87. EWCEPODKRO SCKPI A ELPAC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88. FLLA OFR NRABSAD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89. MLALS BTU IBG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90. KCOR RATSS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91. GNO’I BATYT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92. IWRNTE ACDNE YAPTR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93. IRSDB’ EEY VWEI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94. RAYUWAN UPIPNMK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95. SPTO TAHT !LEQSUIRR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96. NDOSU FOF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97. EHT HELSL EGMA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98. PRSNIG TNREHU 0030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99. GIMHTY NTMUONAI BMELIRCS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100. STURUNKTDHCER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101. TPALSN OGT EHT EVOMS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102. URNTRE TO GHYIMT MTINNAUO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103. ECAON CMNIOTOOM PRAT 1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104. OCANE ONOMTOMCI PTAR 2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105. HTE UNEQE FO EHT NIHTG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106. DUEPDL OLPO PYATR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107. HTE OLWG SGMAE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108. TWAH A ENGDTAL BEW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109. NLYO HTE HDWOSA KNSOW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110. NDUE OATRLP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111. POTS NDA REHA HET DAACSCI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112. REUTAN TRA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113. OTLHE NBDSRAA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114. SREPNCI:TOPRI UETANR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115. WTEAR EWOS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116. GNESAT FO TEH AREGT UDTOSOOR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117. EHT PEAARANEPC FO TARB!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118. YFOGG AETF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119. NIAAGMZ MNLAISA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120. ADKYCRAB OIFGTBO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121. NTHRENOR LGHTIS ISSGHT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122. A LPRKCYI BMERPLO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123. SSLFIO TNHU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124. A PRYAT ROF ETH GDA!RSAIUN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125. RAE UOY YM EGG?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126. OS OUY TNKHI YOU OWNK AENRUT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127. KISP T!I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128. NO IDBR TELF INED!BH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129. IRISATWE IEYHRSAT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130. SASLLG’U NRUETA SISOTER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131. ANRTEU OF MSRDAE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132. FZ’EENIR IN ETH RMEUSM SOAESN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133. NOWDRA AND A-ONRDWSG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134. A ICSTKY TEESW TEER ETART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135. TEH GIB NSIKT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136. A SESM’DIMRMU YAD EDMRA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137. TAGRE TASL AKEL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138. LYATL H,O A OLNVOCA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139. GARAANI LALFS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140. TTSSNRGOE OWHS ON TEHAR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141. UEDNR ERESRPUS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142. ESEWT SBMISSYOI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143. ZBTLLAARESRI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144. OYCSML-ICWPR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145. AHTW A PREAL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146. HWO HET NGYOU ISX RNTEIDOCDU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147. A ERAUNT RCOAL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148. :LPM HET EDIOV EGMA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149. AESBALBL )138(9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150. OHTSAM NAD REIDSFN RESIES 10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151. YUO SRARTEM HANT NA ARTO?EDUC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152. HTMASO NDA IRSEDFN RESSIE 11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153. BAC SNSGI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154. OZO ANTIR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155. OAIMR NDA OSICN GLAXYA OSRCOL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156. VAELI OR TEDAH BTTLEA 5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157. SA’KCJ NTIOUOSNCRTC NAMCPYO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158. AGME &amp; AWHCT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159. IDK AICSRU SEN)(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160. SMHTAO AND SNRIDFE EREISS 9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161. U’EBSL SULEC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162. EERRFVEE ROESFT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163. TSOHAM NDA NIFDERS ESSRIE 12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164. UNEART OF RDIIPEFNHS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165. NTRKLEELBI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166. LAVIE RO DAHTE BTTEAL 52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167. KCUD UHTN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168. P:ML TEH VEIDO AEMG 2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169. SDI EHT EICNSEC IDK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170. CSWOTP HPTCERA 51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171. CSPWTO CEATHRP 8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172. OCWPTS APHCETR 35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173. MPICYLO EMRSMU GMAES APP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174. OERUHNBDAT FO EMHTRO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175. ENUATR CTA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176. RAIWO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177. ARACDSA:MAG SEPEAC 2 IRAAFC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178. IVAEL RO EADTH TALTBE 10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179. NATELEMLE ETSDUNARVE AEVW 1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180. EIGUD FO T:NELSEME MGCAI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181. UIDEG FO :NETEESLM ETHC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182. IUEGD FO MELTEESN: FRIE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183. EGIDU FO :NLSEMEET RETAW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184. GEIUD FO MNEE:TESL ELFI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185. EGUDI FO :EMELSTNE EUADDN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186. DUEIG FO :MNTSELEE TRAHE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187. IEGUD OF EENLMT:ES IRA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188. EGIDU FO LNETESE:M GTHIL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189. GIUED FO LSNEE:MTE ARKD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190. DEIGU FO ETMSL:NEE AOSK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191. RMOIA NAD OCNSI SRUPE PROSTS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192. OAIRM DNA ISONC PSSTRO RTRESO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193. MRABUNOIE JRMAO MEBREM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194. HURATR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195. OUNYG ISX NAGM:MEIIS 1-2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196. YNUGO ISX MINSEG:AMI M!SAHED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197. UIIW3SD YPA:RT SOUEH ARYPT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198. !FHCTE HTIW FRUF FMANRFU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199. RESUP AHSSM YL:AGCE MJARO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200. ODYRH RHDUNET IRHRUEANC HD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201. OOI-!HBCRIB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202. IRKBY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203. BDOMOER HRAEWOEUS US:BG VMEOI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204. LIDTOATIANR BAT:LE OICSNA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205. AKZO-EBIJNAOO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206. IDK CRUAIS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207. ID:WIS3U RESI FO DRKHONA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208. RUASKA WARS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209. RAI V. RHETNEUDTTE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210. MS&amp; RO:PSTS ORDLTNIIATA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211. &amp;MS PSROST: EXRMEET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212. IMROA NAD OCNSI AHDS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213. ACN UOY ?HELP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214. OCRLSO EERRH!VWEEY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215. ETH NKACS TARHC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216. HTE GBI KBOO UTBAO SU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217. IYLGANP ORTES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218. TCENAIEP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219. TS71 DPISOEE OICNAEBTLRE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220. USTNASI’ IUSEPRSR RAPYT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221. I’M SO PAY!PH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222. EHT BTAO TFOAL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223. IMTBDEE IBUSNESS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224. HSPEA CSARHRSEE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225. TNISUA OEGS TO EHT TCODOR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226. PONTONSI!TRAC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227. A ABRDN WEN MAEG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228. A SEUSIRRP SGTEU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229. SESRD UP ADY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230. MI’ST IBG DABN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231. U,P WDON, LAL DR!OUNA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232. YOSRT WLLA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233. ABHLETPA RAINT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234. NRBMUSE REREEVEHWY!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235. UTNS’ISA SIPTNRIEOCD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236. OUR OOHDGHBEINRO TIEVFSAL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237. ISHT IS ALL SEOLCH-ROP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238. MEET KLAOP DO!TS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239. HTE RACNSVEEG NUHT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240. ELTS’ WTRIE!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241. TILITGHW ALSPKRE’S ESMASSEG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242. BYOD UENGGAAL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243. BGI RCA PTRI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244. OLOK LRUCELAFY…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245. I DID T!HTA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246. NMSIALA IN URO S?EHOU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247. RNONIMG SMIUC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248. UASINST’ ESDOCN AIDHYLO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249. IOAMR YRTAP ORF 3UISWID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250. BIANWOR LONFAC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251. SM:&amp; OSEEHR FO THE TSASR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252. MLIUETAT GTWIILHT LAREKPS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253. WLO EEY OF EHT OMTRS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254. O:CTUSAOTN TAWESK’ TLAE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255. AEGM NAD X: ERWPO CREHGAD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256. RAIMO DAN CIONS OTPRSS BLUC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257. RZPIE TFGSIH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258. A WLID WNI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259. W’HDISNLIWR YURF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260. HCNAI EGA’SC IANNOSM 1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261. R,IA AHREWET RNDAGO ODEDGSS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262. CANHI GSEC’A ANOIMSN 2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263. IELAV RO TAEHD ETBTAL 30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264. EVILA RO HTDEA ETATLB 15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265. EDEGNL OF LADZE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266. OIRAM AND O:NSCI DISNAL RTUO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267. OMARI DNA NCO:SI R-OLMSSTPUTI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268. ’KLSNI ROWBCSSO GATIRNIN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269. OPMONÉK CBA OBKO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270. MS&amp; RTPSSO AMGNAMTNEE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271. HACIN E’GCAS IMANSON 3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272. ANCHI ’GCAES AOIMNNS 4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273. UPING OASSEN 6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274. CHINA GS’AEC NISAONM 5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275. AIVEL RO DATHE TLEATB 20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276. POKNOMÉ EUANARSRTT YTAPR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277. KONMPÉO SKLAO ASSEON 17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278. OPNOMKÉ KOSAL SASOEN 81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279. MKOOPNÉ AOLSK OSSEAN 19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280. OLPASONT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281. &amp;MS TOSRPS SASPRUSETR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282. I3DISWU ROSTSP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283. GEMA &amp; :CHTWA RPSEU IARMO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284. PRUSE ROMAI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285. EPSRU MRIOA BRSO. NLONEI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286. IROAM TRKA FOR SWDU3II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287. EURSP ROMAI LYXAAG I3IWUDS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288. AND:SESKLYR YPS’RSO AEVRNTEDU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289. IKD SURIAC UANT’LAESP AYRM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290. HWO EEBMR GTO TNIO NNI.C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291. ARNBIOW HADS ZZLPUE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292. IWTHGILT RLESPAK EPZZLU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293. MRAAPG FUFGR ULZZEP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294. RAWBINO HSDA DAN PGMRAA FURGF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295. MEBER PUZZLE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296. EWLEJ NI PSOWCT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297. OIDNNENT X ASGE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298. EAMEENLLT TSUVDAENER AWVE 2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299. LEENELMTA ESURATENDV EWVA 3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300. LMEANETEL EEVTANSDRU EVAW 4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301. ALNEMTLEE DVUETRSNAE AWVE 5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302. LMEETNELA UVSTAERNDE EVWA 6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303. FSUR’S UP OFR WII U INERVSO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304. SOECCR SKRCHOE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305. RAI OORNCSTL THE HTAEREW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306. TBES FO HTE SETN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307. TITGGEN HTE GSEOO OOCKED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308. JROMA EEWNCSMOR L!GORAE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309. BRMULSE PAYRT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310. ATPYDEAL TA IJSDO' HUESO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311. KUGAANB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312. !HOUNSBUDOE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313. SSEEELSLP NI MPCA DMAEBROWOKO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314. IDNOTNEN X ASGE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315. SMEMRU SGAME 5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316. WTNEIR EMGAS 6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317. WITREN ESAMG 8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318. ILNACGL LAL EISNNGE!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319. REAB EH:GURG AONMPICH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320. GNKI HPPO:I #4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321. DOAS P:IKPISON 5#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322. NSCRIA NRIE:CP #6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323. EHREACLGLN #1: AREB UGGHRE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324. NHACGLELRE #5: KING PPOIH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325. RENLHCEGAL :6# OSAD KPPINSOI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326. RCLGHLNAEE :7# ICARNS IECNPR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327. ERUONIMBA MAJOR RMEEBM 1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328. NERMABOIU RJOAM MRMBEE 2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329. ANRMOIBUE OMJAR EBMREM 3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330. NUAREMIOB RJOAM BREMEM 4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331. BUAREIONM JOARM EBEMRM 5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332. ITVELO HTE CRAO DSEIPOE 1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333. EOTLVI HET CORA EEOSPDI 2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334. LAENDI REGIT SEOSNAS 54-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335. LTOIEV ETH AROC ESIPOED 3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336. AMOCPTU WITH DEYNR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337. PMAC RADBEOOKMWO MOETNRS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338. EUPRS HSSMA YA:GECL ORAMJ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339. ESEISR 5 NI TCSPOW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340. SERISE 8 NI OWSCPT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341. ONM6-IR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342. UWIDSI3: VG IRN-O6M CKPA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343. NMOR8-I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344. 3W:SIIUD GV O-RIMN8 KPCA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345. JRA3MO-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346. IIWDS3:U VG OR3A-MJ PACK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347. O-8JMAR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348. UWIDS:3I VG 8OJMR-A APKC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349. O3D-RWL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350. :US3DIIW VG DROW3L- PKAC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351. DRWO8-L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352. IU3WD:SI GV LD-R8WO CKPA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353. -B5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354. WUID:3IS VG 5-B CKPA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355. -B8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356. 3D:ISIWU GV B8- AKPC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357. S8-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358. I:3WDSUI VG 8S- KPCA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359. HOAMST DAN NDIESFR ESSNOA 8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360. APNICTA N.N: TNFNIIIY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361. AROIM ADN NSOIC TSPROS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362. DEHUTETRTEN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363. COTSWP CPAERTH 23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364. THE EATRG DECIVSOYR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365. MERSMU GESAM 8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366. LYIL AOKOP TES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366</dc:title>
  <dcterms:created xsi:type="dcterms:W3CDTF">2021-10-11T12:58:58Z</dcterms:created>
  <dcterms:modified xsi:type="dcterms:W3CDTF">2021-10-11T12:58:58Z</dcterms:modified>
</cp:coreProperties>
</file>