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My Favorite Youtubers 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heros    </w:t>
      </w:r>
      <w:r>
        <w:t xml:space="preserve">   crazy    </w:t>
      </w:r>
      <w:r>
        <w:t xml:space="preserve">   tim    </w:t>
      </w:r>
      <w:r>
        <w:t xml:space="preserve">   sam    </w:t>
      </w:r>
      <w:r>
        <w:t xml:space="preserve">   felix    </w:t>
      </w:r>
      <w:r>
        <w:t xml:space="preserve">   mark    </w:t>
      </w:r>
      <w:r>
        <w:t xml:space="preserve">   sean    </w:t>
      </w:r>
      <w:r>
        <w:t xml:space="preserve">   Marzia    </w:t>
      </w:r>
      <w:r>
        <w:t xml:space="preserve">   Fabulous    </w:t>
      </w:r>
      <w:r>
        <w:t xml:space="preserve">   LAUGH    </w:t>
      </w:r>
      <w:r>
        <w:t xml:space="preserve">   Buh Bye    </w:t>
      </w:r>
      <w:r>
        <w:t xml:space="preserve">   highfives    </w:t>
      </w:r>
      <w:r>
        <w:t xml:space="preserve">   funny    </w:t>
      </w:r>
      <w:r>
        <w:t xml:space="preserve">   loud    </w:t>
      </w:r>
      <w:r>
        <w:t xml:space="preserve">   seinor woofers    </w:t>
      </w:r>
      <w:r>
        <w:t xml:space="preserve">   Jamal    </w:t>
      </w:r>
      <w:r>
        <w:t xml:space="preserve">   wade    </w:t>
      </w:r>
      <w:r>
        <w:t xml:space="preserve">   bob    </w:t>
      </w:r>
      <w:r>
        <w:t xml:space="preserve">   gab    </w:t>
      </w:r>
      <w:r>
        <w:t xml:space="preserve">   amy    </w:t>
      </w:r>
      <w:r>
        <w:t xml:space="preserve">   ethan    </w:t>
      </w:r>
      <w:r>
        <w:t xml:space="preserve">   tyler    </w:t>
      </w:r>
      <w:r>
        <w:t xml:space="preserve">   fnaf    </w:t>
      </w:r>
      <w:r>
        <w:t xml:space="preserve">   happywheels    </w:t>
      </w:r>
      <w:r>
        <w:t xml:space="preserve">   steve    </w:t>
      </w:r>
      <w:r>
        <w:t xml:space="preserve">   bing    </w:t>
      </w:r>
      <w:r>
        <w:t xml:space="preserve">   Billy    </w:t>
      </w:r>
      <w:r>
        <w:t xml:space="preserve">   a pet named steve    </w:t>
      </w:r>
      <w:r>
        <w:t xml:space="preserve">   google    </w:t>
      </w:r>
      <w:r>
        <w:t xml:space="preserve">   Dr Iplier    </w:t>
      </w:r>
      <w:r>
        <w:t xml:space="preserve">   Host    </w:t>
      </w:r>
      <w:r>
        <w:t xml:space="preserve">   Wilford    </w:t>
      </w:r>
      <w:r>
        <w:t xml:space="preserve">   darkiplier    </w:t>
      </w:r>
      <w:r>
        <w:t xml:space="preserve">   Jackieboyman    </w:t>
      </w:r>
      <w:r>
        <w:t xml:space="preserve">   JamesonJackson    </w:t>
      </w:r>
      <w:r>
        <w:t xml:space="preserve">   robbie    </w:t>
      </w:r>
      <w:r>
        <w:t xml:space="preserve">   snheeplestien    </w:t>
      </w:r>
      <w:r>
        <w:t xml:space="preserve">   marvin    </w:t>
      </w:r>
      <w:r>
        <w:t xml:space="preserve">   chasebrody    </w:t>
      </w:r>
      <w:r>
        <w:t xml:space="preserve">   antisepticeye    </w:t>
      </w:r>
      <w:r>
        <w:t xml:space="preserve">   kubzscouts    </w:t>
      </w:r>
      <w:r>
        <w:t xml:space="preserve">   dangmattsmith    </w:t>
      </w:r>
      <w:r>
        <w:t xml:space="preserve">   pwediepie    </w:t>
      </w:r>
      <w:r>
        <w:t xml:space="preserve">   jacksepticeye    </w:t>
      </w:r>
      <w:r>
        <w:t xml:space="preserve">   markiplier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Favorite Youtubers !</dc:title>
  <dcterms:created xsi:type="dcterms:W3CDTF">2021-10-11T12:58:26Z</dcterms:created>
  <dcterms:modified xsi:type="dcterms:W3CDTF">2021-10-11T12:58:26Z</dcterms:modified>
</cp:coreProperties>
</file>