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Favorites (Series 1)</w:t>
      </w:r>
    </w:p>
    <w:p>
      <w:pPr>
        <w:pStyle w:val="Questions"/>
      </w:pPr>
      <w:r>
        <w:t xml:space="preserve">1. NUATSI STE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LOEIVT ETS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OYU REASMRT HATN AN RETOCDA?U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4. ABC SISGN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OOZ ARTIN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MGAE &amp; WCTHA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HROEUTDNBA FO ROEMTH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8. ACN OUY EP?LH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9. OCRSOL RRVWHE!EYEE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TEH NCASK TRCHA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11. HTE IBG OOBK UBTAO SU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12. PIAYLGN ESROT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CEATEIPN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ST71 OEDESIP CLEIOTBERNA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15. AUSSNT’I PRSRSUEI YRATP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16. IM’ OS PHAYP!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17. EHT OTBA AOFTL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18. DIETBEM BINESSUS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19. SAEPH ASEHRSCER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UTSINA OGSE OT TEH TOORDC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21. CT!SRINTPAONO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22. A BARDN WEN MEAG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23. A ISRPURSE UESGT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24. RSDES UP YDA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25. IST’M GBI DNBA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26. P,U ODW,N LLA NOARD!U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27. YSTOR ALLW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HTAPEBLA NITRA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29. EBSNMRU H!VRWEREYEE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30. IUSAS’NT ESDRTNOIICP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31. RUO IOHBODRGNHEO TVLEFSIA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32. ITHS SI ALL OC-LRPOSEH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33. EEMT AOPKL !DOTS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34. ETH AEGRVENSC HTUN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35. ESLT’ I!TERW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36. LIGTWHIT SAERP’KSL ASSSEMEG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37. ODYB LNAGAEGU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38. GIB CAR RTPI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39. OOLK YRELAFCL…U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40. I DID T!HAT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41. IAANSML NI OUR HUS?OE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42. ORGINNM UMCSI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43. USSIATN’ OENDCS AYDLOIH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44. OWAIRBN ADSH PZUZLE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45. HIGTIWLT PRLAEKS UZLZEP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46. TLVEOI EHT AOCR PDEOESI 1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47. IOTEVL EHT ORCA OPDIEES 2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48. TLVIOE THE COAR EOIESPD 3 </w:t>
      </w:r>
      <w:r>
        <w:rPr>
          <w:u w:val="single"/>
        </w:rPr>
        <w:t xml:space="preserve">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Favorites (Series 1)</dc:title>
  <dcterms:created xsi:type="dcterms:W3CDTF">2021-10-11T12:59:11Z</dcterms:created>
  <dcterms:modified xsi:type="dcterms:W3CDTF">2021-10-11T12:59:11Z</dcterms:modified>
</cp:coreProperties>
</file>