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Favorites (Series 3)</w:t>
      </w:r>
    </w:p>
    <w:p>
      <w:pPr>
        <w:pStyle w:val="Questions"/>
      </w:pPr>
      <w:r>
        <w:t xml:space="preserve">1. BBO EEBRWB TES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NYDRE TSE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IRAOBWN NLFCOA TSE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EARWT SET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HTAMSO DAN SIDRENF EIERSS 01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6. MTOASH NDA NESFIRD RSEEIS 11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7. ’CJKAS UIOSOCCNRTNT PNYMACO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8. OTAMSH NAD FDRSNEI SIERES 9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9. MHASTO DNA FNISRED EISSRE 21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10. HAUTRR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MORAI YPRAT FRO SIIWD3U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12. NAIWROB COANFL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AGCNILL LAL SEN!EGNI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14. UOAPCTM THWI EYNDR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15. MPAC OAWOMORBEDK RMETSNO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16. O-3MRJA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:UI3SWID VG 3OJM-RA APKC 18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18. -3LDWOR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I3UWIS:D GV 3RLOWD- ACKP 91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20. ASTMHO NAD RDIFESN NOSSEA 8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21. TEH GERTA EYOVRDCSI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Favorites (Series 3)</dc:title>
  <dcterms:created xsi:type="dcterms:W3CDTF">2021-10-11T12:59:12Z</dcterms:created>
  <dcterms:modified xsi:type="dcterms:W3CDTF">2021-10-11T12:59:12Z</dcterms:modified>
</cp:coreProperties>
</file>