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Favorites (Series 6)</w:t>
      </w:r>
    </w:p>
    <w:p>
      <w:pPr>
        <w:pStyle w:val="Questions"/>
      </w:pPr>
      <w:r>
        <w:t xml:space="preserve">1. ENALINAG SET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ZBZU EST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CRCIK SET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D.R USLTPAYP ETS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RFEI ETS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YJA EST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IODJ SET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MKIU SET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EOL APLTYPUS ETS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NNAA YSAUPTPL EST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11. BYUR SET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DYDET LPPSUTYA SET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13. EWALRT TES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KID UARICS SE)N(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&amp;S:M ROSEEH OF THE RSTSA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16. GENDLE OF DLEZA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KSL’IN OBRSCWSO NTIAGRNI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18. WOH EBMRE GTO TINO C.NIN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19. TNEIWR SEAMG 6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NAELID EITGR SOSANES 4-5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21. M×IRTN-O6IDE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IDUS:W3I VG 6NIOR-M KCPA 41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23. TACPAIN N:.N TFIINNIY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24. PSWOCT TAPRHEC 32 </w:t>
      </w:r>
      <w:r>
        <w:rPr>
          <w:u w:val="single"/>
        </w:rPr>
        <w:t xml:space="preserve">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Favorites (Series 6)</dc:title>
  <dcterms:created xsi:type="dcterms:W3CDTF">2021-10-11T12:59:14Z</dcterms:created>
  <dcterms:modified xsi:type="dcterms:W3CDTF">2021-10-11T12:59:14Z</dcterms:modified>
</cp:coreProperties>
</file>