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Favorites (Series 8)</w:t>
      </w:r>
    </w:p>
    <w:p>
      <w:pPr>
        <w:pStyle w:val="Questions"/>
      </w:pPr>
      <w:r>
        <w:t xml:space="preserve">1. AFRET OCHSK ETS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RIA EST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EALC AICLATD SET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RNNETA ETS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CHNAI GCAE TSE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CASRH EIFR SET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ONICRMS EST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WOCR TCHOR STE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W-CRHLAOUC TES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SYRLACT CARLEWR SET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YEE HTAPC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RFYU RMEDSLO SET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LGAREIEK TSE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ASG TLASB EST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MEGON MODE ETS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UGM WBRAL EST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MANSDTROL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YUCKL TES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MOSPLM-AOMC TSE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AMEG OCHYPM ETS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ETNRMOS SERHAM ETS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22. AOERP BRID STE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TNPLA ANT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IRONDAA EST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FRREEEE UPNNEIG EST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26. RBIOBN LONGIB STE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27. KROC ASTR EST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PEC-ORSIAN EST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HSLEL HSCOK TSE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30. HWRCEIPKS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LSANI RLAIT TSE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32. NOWS VLSHOE ETS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ODAS LESA TES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34. TEYALTRRDROC ETS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35. IHTGIKNN PALC ETS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36. ETTDEHEURTN EST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37. ADTRHUN ETS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38. LDIAT EAVW EST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39. SLNCUAOARVO TES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40. OASX TES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41. ZZAX TSE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42. COXK 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SATTNSROU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44. OFWOLL TOSHE TRNIFSOOTP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45. PMWSA INHGT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PET OSDSUN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47. AVCE CNUMRNODU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48. HSERE’T DOGL NI TRHA ISHLL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49. EHREW DID ETH UFLTEEIBSTR ?GO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50. EARTMS DAN TOHSU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51. ALYTL OH! A BARWINO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52. IETD POLO OHUGT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53. HOO,YRA SI’T ORABR ADY!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54. AMLCIHE LAEUBJY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55. PYAPH SNEAVNE’ILT DAY!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56. A PUMJ TO REMMBERE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57. AHETR DAY EEVYR ADY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58. CNA YUO IDG TI?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59. LCLA TI A NTHIG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60. WOOCKRPEED KISPC A ALECP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61. LFLA ROF BARSAND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62. MALSL BTU IGB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63. OCKR SATRS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64. ’NIOG ATYBT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65. IERTNW DAECN RPTYA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66. IRBSD’ YEE EVWI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67. YNWAARU KPIMUNP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68. PSOT ATTH R!UELIRQS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69. NODSU FOF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70. HTE HSLLE MGEA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71. RSPGIN HNUTER 0300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72. YTMHIG AMINNUTO SRCILBME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73. UNTTHKRRDSEUC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74. ALSNPT TOG ETH VEOSM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75. ERTUNR OT GYIMTH IAOMTUNN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76. EOACN INTOMMCOO ARPT 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77. ONEAC OOICMOMTN ATRP 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78. EHT NEUEQ OF EHT HTNIG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79. PULDED OOLP ATYPR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80. HET LOGW GEASM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81. WATH A TDGNELA BEW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82. OLYN EHT SHWADO WKONS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83. DUNE RPLTOA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84. TOPS NAD HAER HTE CADSCIA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85. RUNETA RAT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86. HOTEL RNAASDB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87. PTSPN:OIRIRCE NEATRU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88. TAWER ESWO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89. TSEGNA OF TEH ATEGR OTODSUOR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90. ETH ENERACPAAP FO !ABRT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91. OGYGF EATF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92. AAMNGZI ISNAAML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93. AYRDBKCA TOIGBFO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94. ROHTENNR LSIHGT GSIHTS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95. A PLIRCKY LPOMEBR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96. SISFOL TUHN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97. A AYPRT OFR EHT GDNURS!AIA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98. AER YUO YM G?GE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99. OS UOY TNIKH OYU NKOW UTRAEN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100. ISPK IT!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101. ON RBID TLEF BEHN!DI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102. SWTIAERI YRASHTEI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103. S’ALGSLU NUARTE IRESTOS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104. EUATRN FO AESRDM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105. EFEZIN’R NI HET MEUSMR AOSESN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106. ARWNOD DNA SDRAOW-NG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107. A TKISCY EWSTE ERTE TERAT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108. HET GBI SKTIN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109. A RS’MSIMUMED YDA ERADM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110. GRAET ASLT LAEK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111. LATYL HO, A NCLOOVA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112. AGANARI FALLS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113. NRTOSSGET OHSW ON HRTAE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114. UDRNE ESPERRUS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115. EETWS SYBIIOSMS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116. ATZSLLIBRERA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117. CLSYOWCPR-IM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118. WTAH A RALEP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119. HOW EHT UOYNG SXI ODUNDRTECI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120. A URNETA ACLRO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121. LBLAEASB 9()318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122. AMROI NAD NCIOS ALYAGX CORLSO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123. TAENUR OF FEDSINIPHR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124. UKCD NHTU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125. DSI HTE NSECCIE KDI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126. TCOSPW HATERCP 35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127. TEARUN TCA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128. ARIOW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129. GMASRCA:DAA SEEPAC 2 RCIAFA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130. ATLELMENE TUDVSEARNE WAEV 1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131. EGDIU OF EL:TMSNEE AIMGC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132. EGIUD FO SEN:LEMET HTCE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133. EIGUD OF NTMSE:ELE EIFR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134. EGIUD OF ESTEMEN:L RETWA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135. IDUEG FO LE:MSNETE LFIE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136. IEUGD OF ESNMELE:T ENDADU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137. EGUID OF M:LESENET RTAHE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138. IEDGU OF SLENEMTE: IRA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139. IEDGU FO :TLEMNESE GLTHI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140. EUIDG FO NLSTE:EEM DKAR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141. DGEUI FO MEN:EELST SOKA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142. MAORI ADN CIONS RPUES SPRSTO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143. IOMAR ADN NCOSI SOPSRT REROST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144. YGUON XIS IN:EIGSMAM -21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145. YGOUN XIS M:SAGIMNIE DA!ESMH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146. RHDOY UHRTDNE RUHINERCA HD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147. OIR-BOIB!CH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148. YBKIR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149. OEORMDB HEEWROUSA :USGB OVMEI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150. TOITADNLAIR BE:TAL CNSAIO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151. I-ZOBAENOKAOJ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152. RUKSAA SWRA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153. AIR .V ETEHTTERUDN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154. MS&amp; RPSSO:T RIIALDTOANT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155. &amp;SM SOP:RTS EEMTEXR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156. MORIA NAD OCSNI HSAD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157. OLW EEY OF EHT RSOTM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158. O:SUACNTOT TW’EKSA AELT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159. AEMG NAD X: ORWEP AHEGCDR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160. IRMAO ADN OSICN SROSPT CBLU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161. EZIRP IGHTFS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162. A WDIL WNI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163. WRIWHSDIN’L YFUR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164. HCANI G’ECSA OSINMNA 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165. IR,A WTARHEE RAONDG SGDDSEO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166. IANHC CGEAS’ SNAMION 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167. MRIAO NDA SICN:O ALIDSN ORTU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168. ORAMI DNA COS:NI LOMTPUITS-RS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169. M&amp;S SSTOPR ANTNEAEMMG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170. IHCNA S’ECGA NNAOIMS 3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171. NHACI CGA’SE NAIOMSN 4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172. GIPNU ANSESO 6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173. ICNHA AS’CGE ONIMNSA 5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174. ÉOMOKNP RSERTUNAAT TPRAY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175. OKÉMNPO OKALS EAOSSN 71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176. MOÉNOKP ALKOS SNEOSA 18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177. PMONKÉO KLOSA OSASEN 91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178. TSOANOLP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179. &amp;SM SROTPS SASRURSTPE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180. ESSAL:NKDRY SY’SORP ETAUDENVR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181. ENNNTDIO X ESAG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182. NLMEEAELT EASNRTEDVU EWVA 2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183. MLEETENLA EUNADVTERS EWVA 3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184. EENLLTAME VDTENUEASR VWAE 4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185. ELMNAETEL DESVRTUNAE VWEA 5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186. MELAETLNE URTESDAVNE VWAE 6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187. FSSR’U PU FOR WII U ONVSREI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188. BNAAKGU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189. NTINENOD X GSAE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190. NWEITR MESGA 8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191. RBAE URGEHG: PIOAMNCH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192. IKGN PHOP:I #4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193. DOSA KP:ISONIP 5#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194. IRNCAS CEPIRN: 6#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195. HEGARCENLL :#1 RAEB EUGHGR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196. HGNEAERCLL :#5 IKGN POHPI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197. RECNLGHLAE #:6 DAOS SNPIKIPO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198. LEGCNERALH 7:# ARISCN CPNERI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199. REISSE 8 IN SPOWCT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200. 8ROI-NM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201. IIW3D:SU VG M8-RINO PACK 57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202. M8JAO-R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203. I:WSDU3I GV MOJ8A-R KAPC 85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204. -ORWL8D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205. DI3:WSUI VG ODLR8-W AKPC 59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206. B8-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207. :ISU3IWD GV -B8 CKPA 16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208. S8-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209. 3SIDUI:W GV -8S KACP 36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210. AMIOR AND SCOIN OTSRPS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211. THUNDTTEERE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212. URMMSE EGAMS 8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Favorites (Series 8)</dc:title>
  <dcterms:created xsi:type="dcterms:W3CDTF">2021-10-11T12:59:16Z</dcterms:created>
  <dcterms:modified xsi:type="dcterms:W3CDTF">2021-10-11T12:59:16Z</dcterms:modified>
</cp:coreProperties>
</file>