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Fourth Grade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Miss Milligan    </w:t>
      </w:r>
      <w:r>
        <w:t xml:space="preserve">   Julia    </w:t>
      </w:r>
      <w:r>
        <w:t xml:space="preserve">   Landon    </w:t>
      </w:r>
      <w:r>
        <w:t xml:space="preserve">   Judah    </w:t>
      </w:r>
      <w:r>
        <w:t xml:space="preserve">   Diego    </w:t>
      </w:r>
      <w:r>
        <w:t xml:space="preserve">   Ethan    </w:t>
      </w:r>
      <w:r>
        <w:t xml:space="preserve">   Ella    </w:t>
      </w:r>
      <w:r>
        <w:t xml:space="preserve">   Kortney    </w:t>
      </w:r>
      <w:r>
        <w:t xml:space="preserve">   Kiyomi    </w:t>
      </w:r>
      <w:r>
        <w:t xml:space="preserve">   Marcus    </w:t>
      </w:r>
      <w:r>
        <w:t xml:space="preserve">   Logan    </w:t>
      </w:r>
      <w:r>
        <w:t xml:space="preserve">   Jack    </w:t>
      </w:r>
      <w:r>
        <w:t xml:space="preserve">   Natalie    </w:t>
      </w:r>
      <w:r>
        <w:t xml:space="preserve">   Dominic    </w:t>
      </w:r>
      <w:r>
        <w:t xml:space="preserve">   Kayla    </w:t>
      </w:r>
      <w:r>
        <w:t xml:space="preserve">   Aryana    </w:t>
      </w:r>
      <w:r>
        <w:t xml:space="preserve">   Aubrey    </w:t>
      </w:r>
      <w:r>
        <w:t xml:space="preserve">   Clara    </w:t>
      </w:r>
      <w:r>
        <w:t xml:space="preserve">   Isabelle    </w:t>
      </w:r>
      <w:r>
        <w:t xml:space="preserve">   Nicole    </w:t>
      </w:r>
      <w:r>
        <w:t xml:space="preserve">   Amanda    </w:t>
      </w:r>
      <w:r>
        <w:t xml:space="preserve">   Josiah    </w:t>
      </w:r>
      <w:r>
        <w:t xml:space="preserve">   Van    </w:t>
      </w:r>
      <w:r>
        <w:t xml:space="preserve">   Robbie    </w:t>
      </w:r>
      <w:r>
        <w:t xml:space="preserve">   Finn    </w:t>
      </w:r>
      <w:r>
        <w:t xml:space="preserve">   Olivia    </w:t>
      </w:r>
      <w:r>
        <w:t xml:space="preserve">   Arianna    </w:t>
      </w:r>
      <w:r>
        <w:t xml:space="preserve">   Caroline    </w:t>
      </w:r>
      <w:r>
        <w:t xml:space="preserve">   Ava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Fourth Grade Class</dc:title>
  <dcterms:created xsi:type="dcterms:W3CDTF">2021-10-11T12:59:13Z</dcterms:created>
  <dcterms:modified xsi:type="dcterms:W3CDTF">2021-10-11T12:59:13Z</dcterms:modified>
</cp:coreProperties>
</file>