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bathroom    </w:t>
      </w:r>
      <w:r>
        <w:t xml:space="preserve">   bedroom    </w:t>
      </w:r>
      <w:r>
        <w:t xml:space="preserve">   dining room    </w:t>
      </w:r>
      <w:r>
        <w:t xml:space="preserve">   entrance    </w:t>
      </w:r>
      <w:r>
        <w:t xml:space="preserve">   garage    </w:t>
      </w:r>
      <w:r>
        <w:t xml:space="preserve">   garden    </w:t>
      </w:r>
      <w:r>
        <w:t xml:space="preserve">   hallway    </w:t>
      </w:r>
      <w:r>
        <w:t xml:space="preserve">   kitchen    </w:t>
      </w:r>
      <w:r>
        <w:t xml:space="preserve">   living room    </w:t>
      </w:r>
      <w:r>
        <w:t xml:space="preserve">   loft    </w:t>
      </w:r>
      <w:r>
        <w:t xml:space="preserve">   study    </w:t>
      </w:r>
      <w:r>
        <w:t xml:space="preserve">   utility room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House</dc:title>
  <dcterms:created xsi:type="dcterms:W3CDTF">2021-11-30T03:48:31Z</dcterms:created>
  <dcterms:modified xsi:type="dcterms:W3CDTF">2021-11-30T03:48:31Z</dcterms:modified>
</cp:coreProperties>
</file>