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House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Patio    </w:t>
      </w:r>
      <w:r>
        <w:t xml:space="preserve">   Playroom    </w:t>
      </w:r>
      <w:r>
        <w:t xml:space="preserve">   Roof    </w:t>
      </w:r>
      <w:r>
        <w:t xml:space="preserve">   Bedroom    </w:t>
      </w:r>
      <w:r>
        <w:t xml:space="preserve">   Closets    </w:t>
      </w:r>
      <w:r>
        <w:t xml:space="preserve">   Realtor    </w:t>
      </w:r>
      <w:r>
        <w:t xml:space="preserve">   Driveway    </w:t>
      </w:r>
      <w:r>
        <w:t xml:space="preserve">   Furnace    </w:t>
      </w:r>
      <w:r>
        <w:t xml:space="preserve">   Attic    </w:t>
      </w:r>
      <w:r>
        <w:t xml:space="preserve">   Kitchen    </w:t>
      </w:r>
      <w:r>
        <w:t xml:space="preserve">   Basement    </w:t>
      </w:r>
      <w:r>
        <w:t xml:space="preserve">   Yard    </w:t>
      </w:r>
      <w:r>
        <w:t xml:space="preserve">   Rent    </w:t>
      </w:r>
      <w:r>
        <w:t xml:space="preserve">   Sell    </w:t>
      </w:r>
      <w:r>
        <w:t xml:space="preserve">   Buy    </w:t>
      </w:r>
      <w:r>
        <w:t xml:space="preserve">   Weichert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House Hunt</dc:title>
  <dcterms:created xsi:type="dcterms:W3CDTF">2021-10-11T12:58:08Z</dcterms:created>
  <dcterms:modified xsi:type="dcterms:W3CDTF">2021-10-11T12:58:08Z</dcterms:modified>
</cp:coreProperties>
</file>