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Librarian is a Camel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impossible to travel acrpss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hot, cold, or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occurring on a computer rather than real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get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maintain and keep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far apart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thoroughly enjoy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ability and permission 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Librarian is a Camel</dc:title>
  <dcterms:created xsi:type="dcterms:W3CDTF">2021-10-11T12:58:45Z</dcterms:created>
  <dcterms:modified xsi:type="dcterms:W3CDTF">2021-10-11T12:58:45Z</dcterms:modified>
</cp:coreProperties>
</file>