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My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No injuries    </w:t>
      </w:r>
      <w:r>
        <w:t xml:space="preserve">   God     </w:t>
      </w:r>
      <w:r>
        <w:t xml:space="preserve">   Awesome    </w:t>
      </w:r>
      <w:r>
        <w:t xml:space="preserve">   Dicipline    </w:t>
      </w:r>
      <w:r>
        <w:t xml:space="preserve">   Ten    </w:t>
      </w:r>
      <w:r>
        <w:t xml:space="preserve">   Veritas    </w:t>
      </w:r>
      <w:r>
        <w:t xml:space="preserve">   Good    </w:t>
      </w:r>
      <w:r>
        <w:t xml:space="preserve">   CYT    </w:t>
      </w:r>
      <w:r>
        <w:t xml:space="preserve">   Dad    </w:t>
      </w:r>
      <w:r>
        <w:t xml:space="preserve">   Mom    </w:t>
      </w:r>
      <w:r>
        <w:t xml:space="preserve">   Collin    </w:t>
      </w:r>
      <w:r>
        <w:t xml:space="preserve">   Caitlin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Life</dc:title>
  <dcterms:created xsi:type="dcterms:W3CDTF">2021-10-11T12:58:50Z</dcterms:created>
  <dcterms:modified xsi:type="dcterms:W3CDTF">2021-10-11T12:58:50Z</dcterms:modified>
</cp:coreProperties>
</file>