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Little Pony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she likes to buck apples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 is the leader of the wonderbolts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 likes to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she once did a sonic rainboom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she loves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she twilights sister in law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 has balloons for her cutie 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is a wonderbold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shes a fashonista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she was banished to the moon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is the ruler of equestria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Little Pony</dc:title>
  <dcterms:created xsi:type="dcterms:W3CDTF">2021-10-11T12:59:11Z</dcterms:created>
  <dcterms:modified xsi:type="dcterms:W3CDTF">2021-10-11T12:59:11Z</dcterms:modified>
</cp:coreProperties>
</file>