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Little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Hippogriff    </w:t>
      </w:r>
      <w:r>
        <w:t xml:space="preserve">   Maud    </w:t>
      </w:r>
      <w:r>
        <w:t xml:space="preserve">   Changeling    </w:t>
      </w:r>
      <w:r>
        <w:t xml:space="preserve">   Silverstream    </w:t>
      </w:r>
      <w:r>
        <w:t xml:space="preserve">   Ocellus    </w:t>
      </w:r>
      <w:r>
        <w:t xml:space="preserve">   Gallus    </w:t>
      </w:r>
      <w:r>
        <w:t xml:space="preserve">   Sandbar    </w:t>
      </w:r>
      <w:r>
        <w:t xml:space="preserve">   Smolder    </w:t>
      </w:r>
      <w:r>
        <w:t xml:space="preserve">   Yona    </w:t>
      </w:r>
      <w:r>
        <w:t xml:space="preserve">   Trixie    </w:t>
      </w:r>
      <w:r>
        <w:t xml:space="preserve">   Crystal    </w:t>
      </w:r>
      <w:r>
        <w:t xml:space="preserve">   Mane Six    </w:t>
      </w:r>
      <w:r>
        <w:t xml:space="preserve">   Spitfire    </w:t>
      </w:r>
      <w:r>
        <w:t xml:space="preserve">   Wonderbolts    </w:t>
      </w:r>
      <w:r>
        <w:t xml:space="preserve">   Diamond Tiara    </w:t>
      </w:r>
      <w:r>
        <w:t xml:space="preserve">   Canterlot    </w:t>
      </w:r>
      <w:r>
        <w:t xml:space="preserve">   Shining Armor    </w:t>
      </w:r>
      <w:r>
        <w:t xml:space="preserve">   Princess Cadance    </w:t>
      </w:r>
      <w:r>
        <w:t xml:space="preserve">   Crusaders    </w:t>
      </w:r>
      <w:r>
        <w:t xml:space="preserve">   Cutie Mark    </w:t>
      </w:r>
      <w:r>
        <w:t xml:space="preserve">   Apple Bloom    </w:t>
      </w:r>
      <w:r>
        <w:t xml:space="preserve">   Scootaloo    </w:t>
      </w:r>
      <w:r>
        <w:t xml:space="preserve">   Sweetie Belle    </w:t>
      </w:r>
      <w:r>
        <w:t xml:space="preserve">   Earth    </w:t>
      </w:r>
      <w:r>
        <w:t xml:space="preserve">   Pegasus    </w:t>
      </w:r>
      <w:r>
        <w:t xml:space="preserve">   Alicorn    </w:t>
      </w:r>
      <w:r>
        <w:t xml:space="preserve">   Unicorn    </w:t>
      </w:r>
      <w:r>
        <w:t xml:space="preserve">   Elements of Harmony    </w:t>
      </w:r>
      <w:r>
        <w:t xml:space="preserve">   Rainbow Dash    </w:t>
      </w:r>
      <w:r>
        <w:t xml:space="preserve">   School    </w:t>
      </w:r>
      <w:r>
        <w:t xml:space="preserve">   Princess    </w:t>
      </w:r>
      <w:r>
        <w:t xml:space="preserve">   Equestria    </w:t>
      </w:r>
      <w:r>
        <w:t xml:space="preserve">   Discord    </w:t>
      </w:r>
      <w:r>
        <w:t xml:space="preserve">   Fluttershy    </w:t>
      </w:r>
      <w:r>
        <w:t xml:space="preserve">   Magic    </w:t>
      </w:r>
      <w:r>
        <w:t xml:space="preserve">   Friendship    </w:t>
      </w:r>
      <w:r>
        <w:t xml:space="preserve">   Dragon    </w:t>
      </w:r>
      <w:r>
        <w:t xml:space="preserve">   Pony    </w:t>
      </w:r>
      <w:r>
        <w:t xml:space="preserve">   Spike    </w:t>
      </w:r>
      <w:r>
        <w:t xml:space="preserve">   Twilight Sparkle    </w:t>
      </w:r>
      <w:r>
        <w:t xml:space="preserve">   Pinkie Pie    </w:t>
      </w:r>
      <w:r>
        <w:t xml:space="preserve">   Applejack    </w:t>
      </w:r>
      <w:r>
        <w:t xml:space="preserve">   Rarity    </w:t>
      </w:r>
      <w:r>
        <w:t xml:space="preserve">   Starburst    </w:t>
      </w:r>
      <w:r>
        <w:t xml:space="preserve">   Celestia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Little Pony</dc:title>
  <dcterms:created xsi:type="dcterms:W3CDTF">2021-10-11T13:00:41Z</dcterms:created>
  <dcterms:modified xsi:type="dcterms:W3CDTF">2021-10-11T13:00:41Z</dcterms:modified>
</cp:coreProperties>
</file>