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My Little Pony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Gilda    </w:t>
      </w:r>
      <w:r>
        <w:t xml:space="preserve">   Snips    </w:t>
      </w:r>
      <w:r>
        <w:t xml:space="preserve">   Trixie    </w:t>
      </w:r>
      <w:r>
        <w:t xml:space="preserve">   Snails    </w:t>
      </w:r>
      <w:r>
        <w:t xml:space="preserve">   Scootaloo    </w:t>
      </w:r>
      <w:r>
        <w:t xml:space="preserve">   Granny Smith    </w:t>
      </w:r>
      <w:r>
        <w:t xml:space="preserve">   Big McIntosh    </w:t>
      </w:r>
      <w:r>
        <w:t xml:space="preserve">   Sweetie Belle    </w:t>
      </w:r>
      <w:r>
        <w:t xml:space="preserve">   Apple Bloom    </w:t>
      </w:r>
      <w:r>
        <w:t xml:space="preserve">   Rarity    </w:t>
      </w:r>
      <w:r>
        <w:t xml:space="preserve">   Spike    </w:t>
      </w:r>
      <w:r>
        <w:t xml:space="preserve">   Derpy    </w:t>
      </w:r>
      <w:r>
        <w:t xml:space="preserve">   Cadance    </w:t>
      </w:r>
      <w:r>
        <w:t xml:space="preserve">   Shining Armor    </w:t>
      </w:r>
      <w:r>
        <w:t xml:space="preserve">   Celestia    </w:t>
      </w:r>
      <w:r>
        <w:t xml:space="preserve">   Luna    </w:t>
      </w:r>
      <w:r>
        <w:t xml:space="preserve">   Pinky Pie    </w:t>
      </w:r>
      <w:r>
        <w:t xml:space="preserve">   Fluttershy    </w:t>
      </w:r>
      <w:r>
        <w:t xml:space="preserve">   Rainbowdash    </w:t>
      </w:r>
      <w:r>
        <w:t xml:space="preserve">   Applejack    </w:t>
      </w:r>
      <w:r>
        <w:t xml:space="preserve">   Starlight Glimmer    </w:t>
      </w:r>
      <w:r>
        <w:t xml:space="preserve">   Twilight Sparkle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Little Pony </dc:title>
  <dcterms:created xsi:type="dcterms:W3CDTF">2021-10-11T12:59:37Z</dcterms:created>
  <dcterms:modified xsi:type="dcterms:W3CDTF">2021-10-11T12:59:37Z</dcterms:modified>
</cp:coreProperties>
</file>