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Little Pony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bonbon    </w:t>
      </w:r>
      <w:r>
        <w:t xml:space="preserve">   maud pie    </w:t>
      </w:r>
      <w:r>
        <w:t xml:space="preserve">   lyra    </w:t>
      </w:r>
      <w:r>
        <w:t xml:space="preserve">   bigmac    </w:t>
      </w:r>
      <w:r>
        <w:t xml:space="preserve">   starlight glimmer    </w:t>
      </w:r>
      <w:r>
        <w:t xml:space="preserve">   cheese sandwich    </w:t>
      </w:r>
      <w:r>
        <w:t xml:space="preserve">   daringdo    </w:t>
      </w:r>
      <w:r>
        <w:t xml:space="preserve">   applebloom    </w:t>
      </w:r>
      <w:r>
        <w:t xml:space="preserve">   scootaloo    </w:t>
      </w:r>
      <w:r>
        <w:t xml:space="preserve">   sweetiebell    </w:t>
      </w:r>
      <w:r>
        <w:t xml:space="preserve">   trixie    </w:t>
      </w:r>
      <w:r>
        <w:t xml:space="preserve">   zecora    </w:t>
      </w:r>
      <w:r>
        <w:t xml:space="preserve">   discord    </w:t>
      </w:r>
      <w:r>
        <w:t xml:space="preserve">   vinyl    </w:t>
      </w:r>
      <w:r>
        <w:t xml:space="preserve">   octavia    </w:t>
      </w:r>
      <w:r>
        <w:t xml:space="preserve">   princess celestia    </w:t>
      </w:r>
      <w:r>
        <w:t xml:space="preserve">   princess luna    </w:t>
      </w:r>
      <w:r>
        <w:t xml:space="preserve">   cadence    </w:t>
      </w:r>
      <w:r>
        <w:t xml:space="preserve">   shiningarmour    </w:t>
      </w:r>
      <w:r>
        <w:t xml:space="preserve">   fleetfoot    </w:t>
      </w:r>
      <w:r>
        <w:t xml:space="preserve">   spitfire    </w:t>
      </w:r>
      <w:r>
        <w:t xml:space="preserve">   lightning dust    </w:t>
      </w:r>
      <w:r>
        <w:t xml:space="preserve">   soarin'    </w:t>
      </w:r>
      <w:r>
        <w:t xml:space="preserve">   derpy    </w:t>
      </w:r>
      <w:r>
        <w:t xml:space="preserve">   pinkiepie    </w:t>
      </w:r>
      <w:r>
        <w:t xml:space="preserve">   applejack    </w:t>
      </w:r>
      <w:r>
        <w:t xml:space="preserve">   rainbowdash    </w:t>
      </w:r>
      <w:r>
        <w:t xml:space="preserve">   fluttershy    </w:t>
      </w:r>
      <w:r>
        <w:t xml:space="preserve">   Twilightsparkle    </w:t>
      </w:r>
      <w:r>
        <w:t xml:space="preserve">   Rarity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Little Pony</dc:title>
  <dcterms:created xsi:type="dcterms:W3CDTF">2021-10-11T12:59:09Z</dcterms:created>
  <dcterms:modified xsi:type="dcterms:W3CDTF">2021-10-11T12:59:09Z</dcterms:modified>
</cp:coreProperties>
</file>