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My Own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writing tablet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wifi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walk up a mountain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female parent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flop eared dog breed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breakfast bread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sailing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takes exam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get unseen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backed by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repairs cars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sleep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water sport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grill favorite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gift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birthday treat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affection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God's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accept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positive answer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make a dress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Own</dc:title>
  <dcterms:created xsi:type="dcterms:W3CDTF">2021-10-11T13:01:06Z</dcterms:created>
  <dcterms:modified xsi:type="dcterms:W3CDTF">2021-10-11T13:01:06Z</dcterms:modified>
</cp:coreProperties>
</file>