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Phonics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fetch    </w:t>
      </w:r>
      <w:r>
        <w:t xml:space="preserve">   switch    </w:t>
      </w:r>
      <w:r>
        <w:t xml:space="preserve">   thatch    </w:t>
      </w:r>
      <w:r>
        <w:t xml:space="preserve">   stretch    </w:t>
      </w:r>
      <w:r>
        <w:t xml:space="preserve">   catch    </w:t>
      </w:r>
      <w:r>
        <w:t xml:space="preserve">   bank    </w:t>
      </w:r>
      <w:r>
        <w:t xml:space="preserve">   think    </w:t>
      </w:r>
      <w:r>
        <w:t xml:space="preserve">   trunk    </w:t>
      </w:r>
      <w:r>
        <w:t xml:space="preserve">   bunk    </w:t>
      </w:r>
      <w:r>
        <w:t xml:space="preserve">   blink    </w:t>
      </w:r>
      <w:r>
        <w:t xml:space="preserve">   pinch    </w:t>
      </w:r>
      <w:r>
        <w:t xml:space="preserve">   crunch    </w:t>
      </w:r>
      <w:r>
        <w:t xml:space="preserve">   lunch    </w:t>
      </w:r>
      <w:r>
        <w:t xml:space="preserve">   bench    </w:t>
      </w:r>
      <w:r>
        <w:t xml:space="preserve">   munch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Phonics Wordsearch</dc:title>
  <dcterms:created xsi:type="dcterms:W3CDTF">2021-10-11T13:01:04Z</dcterms:created>
  <dcterms:modified xsi:type="dcterms:W3CDTF">2021-10-11T13:01:04Z</dcterms:modified>
</cp:coreProperties>
</file>