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Rows and Piles of Coins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chowder    </w:t>
      </w:r>
      <w:r>
        <w:t xml:space="preserve">   turmoil    </w:t>
      </w:r>
      <w:r>
        <w:t xml:space="preserve">   coward    </w:t>
      </w:r>
      <w:r>
        <w:t xml:space="preserve">   mountain    </w:t>
      </w:r>
      <w:r>
        <w:t xml:space="preserve">   however    </w:t>
      </w:r>
      <w:r>
        <w:t xml:space="preserve">   broil    </w:t>
      </w:r>
      <w:r>
        <w:t xml:space="preserve">   appoint    </w:t>
      </w:r>
      <w:r>
        <w:t xml:space="preserve">   annoy    </w:t>
      </w:r>
      <w:r>
        <w:t xml:space="preserve">   poison    </w:t>
      </w:r>
      <w:r>
        <w:t xml:space="preserve">   bounce    </w:t>
      </w:r>
      <w:r>
        <w:t xml:space="preserve">   employ    </w:t>
      </w:r>
      <w:r>
        <w:t xml:space="preserve">   prowl    </w:t>
      </w:r>
      <w:r>
        <w:t xml:space="preserve">   thousand    </w:t>
      </w:r>
      <w:r>
        <w:t xml:space="preserve">   avoid    </w:t>
      </w:r>
      <w:r>
        <w:t xml:space="preserve">   choice    </w:t>
      </w:r>
      <w:r>
        <w:t xml:space="preserve">   voyage    </w:t>
      </w:r>
      <w:r>
        <w:t xml:space="preserve">   amount    </w:t>
      </w:r>
      <w:r>
        <w:t xml:space="preserve">   hour    </w:t>
      </w:r>
      <w:r>
        <w:t xml:space="preserve">   shower    </w:t>
      </w:r>
      <w:r>
        <w:t xml:space="preserve">   proud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Rows and Piles of Coins Spelling Word Search</dc:title>
  <dcterms:created xsi:type="dcterms:W3CDTF">2021-10-11T12:59:21Z</dcterms:created>
  <dcterms:modified xsi:type="dcterms:W3CDTF">2021-10-11T12:59:21Z</dcterms:modified>
</cp:coreProperties>
</file>