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My Side of the Mountain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Medium"/>
      </w:pPr>
      <w:r>
        <w:t xml:space="preserve">   Mountain    </w:t>
      </w:r>
      <w:r>
        <w:t xml:space="preserve">   Delhi    </w:t>
      </w:r>
      <w:r>
        <w:t xml:space="preserve">   New York    </w:t>
      </w:r>
      <w:r>
        <w:t xml:space="preserve">   Baron Weasel    </w:t>
      </w:r>
      <w:r>
        <w:t xml:space="preserve">   Jesse Coon James    </w:t>
      </w:r>
      <w:r>
        <w:t xml:space="preserve">   Thoreau    </w:t>
      </w:r>
      <w:r>
        <w:t xml:space="preserve">   Venison    </w:t>
      </w:r>
      <w:r>
        <w:t xml:space="preserve">   Matt    </w:t>
      </w:r>
      <w:r>
        <w:t xml:space="preserve">   Bando    </w:t>
      </w:r>
      <w:r>
        <w:t xml:space="preserve">   Survival    </w:t>
      </w:r>
      <w:r>
        <w:t xml:space="preserve">   Wilderness    </w:t>
      </w:r>
      <w:r>
        <w:t xml:space="preserve">   Catskills    </w:t>
      </w:r>
      <w:r>
        <w:t xml:space="preserve">   Falcon    </w:t>
      </w:r>
      <w:r>
        <w:t xml:space="preserve">   Frightful    </w:t>
      </w:r>
      <w:r>
        <w:t xml:space="preserve">   Sam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Side of the Mountain </dc:title>
  <dcterms:created xsi:type="dcterms:W3CDTF">2021-10-11T12:59:49Z</dcterms:created>
  <dcterms:modified xsi:type="dcterms:W3CDTF">2021-10-11T12:59:49Z</dcterms:modified>
</cp:coreProperties>
</file>