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Side of the Mountain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the falcon that Sam trained.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City where Sam originally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Sam use as a calendar?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Sam write notes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land where Sam build his tree home belonged to Great Grandfather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of the man who taught Sam how to build a fire.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the fish weren't biting, Sam ate these instead.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Number of people in Sam's 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Sam ate a very satisfying meal of this meat.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made the "Pip, pop, pop", noises?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Sam hiding from in the forest?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Sam starts his fire with a ____________ &amp;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Sam make a new set of clothing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the mountain range where Sam is living.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bird that Sam captured and trained.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the town where Sam visits the library.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of the weasel that lives near Sam.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gave Sam a haircut with the library scissors?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Type of tree that Sam built his home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Sam found this at the bottom of the gorge.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Sam made pancakes from this kind of flour.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Side of the Mountain #1</dc:title>
  <dcterms:created xsi:type="dcterms:W3CDTF">2021-10-11T13:00:04Z</dcterms:created>
  <dcterms:modified xsi:type="dcterms:W3CDTF">2021-10-11T13:00:04Z</dcterms:modified>
</cp:coreProperties>
</file>