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"My Side of the Mountain"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pet falcon.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type of fish Sam caught his first night.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hard, gray rock used to start fires.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nickname the professor gave to Sam.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author of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town where Sam ran away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main character in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that Sam called the professor.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Sams last name carved on the beech tree.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side of the........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Helped Sam walk over the snow in the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Sam preserved the meat.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Christmas present to the professor.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mountain range in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siblings Sam had.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"My Side of the Mountain"</dc:title>
  <dcterms:created xsi:type="dcterms:W3CDTF">2021-10-10T23:51:11Z</dcterms:created>
  <dcterms:modified xsi:type="dcterms:W3CDTF">2021-10-10T23:51:11Z</dcterms:modified>
</cp:coreProperties>
</file>