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My Sight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are    </w:t>
      </w:r>
      <w:r>
        <w:t xml:space="preserve">   big    </w:t>
      </w:r>
      <w:r>
        <w:t xml:space="preserve">   cat    </w:t>
      </w:r>
      <w:r>
        <w:t xml:space="preserve">   come    </w:t>
      </w:r>
      <w:r>
        <w:t xml:space="preserve">   dad    </w:t>
      </w:r>
      <w:r>
        <w:t xml:space="preserve">   dog    </w:t>
      </w:r>
      <w:r>
        <w:t xml:space="preserve">   has    </w:t>
      </w:r>
      <w:r>
        <w:t xml:space="preserve">   have    </w:t>
      </w:r>
      <w:r>
        <w:t xml:space="preserve">   here    </w:t>
      </w:r>
      <w:r>
        <w:t xml:space="preserve">   it    </w:t>
      </w:r>
      <w:r>
        <w:t xml:space="preserve">   like    </w:t>
      </w:r>
      <w:r>
        <w:t xml:space="preserve">   little    </w:t>
      </w:r>
      <w:r>
        <w:t xml:space="preserve">   look    </w:t>
      </w:r>
      <w:r>
        <w:t xml:space="preserve">   love    </w:t>
      </w:r>
      <w:r>
        <w:t xml:space="preserve">   mom    </w:t>
      </w:r>
      <w:r>
        <w:t xml:space="preserve">   not    </w:t>
      </w:r>
      <w:r>
        <w:t xml:space="preserve">   of    </w:t>
      </w:r>
      <w:r>
        <w:t xml:space="preserve">   off    </w:t>
      </w:r>
      <w:r>
        <w:t xml:space="preserve">   on    </w:t>
      </w:r>
      <w:r>
        <w:t xml:space="preserve">   out    </w:t>
      </w:r>
      <w:r>
        <w:t xml:space="preserve">   play    </w:t>
      </w:r>
      <w:r>
        <w:t xml:space="preserve">   was    </w:t>
      </w:r>
      <w:r>
        <w:t xml:space="preserve">   went    </w:t>
      </w:r>
      <w:r>
        <w:t xml:space="preserve">   with    </w:t>
      </w:r>
      <w:r>
        <w:t xml:space="preserve">   yes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Sight Word Search</dc:title>
  <dcterms:created xsi:type="dcterms:W3CDTF">2021-10-11T12:59:37Z</dcterms:created>
  <dcterms:modified xsi:type="dcterms:W3CDTF">2021-10-11T12:59:37Z</dcterms:modified>
</cp:coreProperties>
</file>