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Singing Monsters Plant Island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monster is a shade of gray and looks like a rock with eyes, feet, and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monster has three eyes and is turquoise except for its magenta mouth and horns.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monster is mostly pea-green, with vibrant leaf-green leaves covering its shoulders and arms and a magnificent pair of horns.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monster is mostly a shade of sky blue, has legs and arms, and a pair of muscle-like drumsticks that hit its mouth like a drum.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arorably tiny monster is a shade of neon green and has a small leaf on a stick on its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monster is a shade of purple with blue spots, has a pair of cymbals over its head, and holds another cymbal.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bubble-filled monster is a translucent shade of aqua and has many toes.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monster is mostly a shade of brown and looks like an octopus in tree form.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lovely shade of blue, this monster has four arms and plays a string instrument.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monster is a shade of pea-green with neon accent spots and wears a pot.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monster is very hard to obtain, is mostly humanoid, and is yellow with gray and lighting-blue accents.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monster is mostly orange, with a taut, yellow belly and a pair of drumsticks.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monster is has a green body, brown legs, and looks like a bush with knobbly, wooden legs.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monster is pure white, three fingers on each hand, and has a big smile.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monster is pink with yellow spots, and doesn't have eyes- only a mouth.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monster has a dinosaur-like body and is mostly ash gray, but has yellow accents and blue flashing lights on its back.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Singing Monsters Plant Island</dc:title>
  <dcterms:created xsi:type="dcterms:W3CDTF">2021-10-11T12:59:59Z</dcterms:created>
  <dcterms:modified xsi:type="dcterms:W3CDTF">2021-10-11T12:59:59Z</dcterms:modified>
</cp:coreProperties>
</file>