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Skool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kantoor    </w:t>
      </w:r>
      <w:r>
        <w:t xml:space="preserve">   lessenaar    </w:t>
      </w:r>
      <w:r>
        <w:t xml:space="preserve">   rekenaar    </w:t>
      </w:r>
      <w:r>
        <w:t xml:space="preserve">   potlood    </w:t>
      </w:r>
      <w:r>
        <w:t xml:space="preserve">   skerpmaker    </w:t>
      </w:r>
      <w:r>
        <w:t xml:space="preserve">   liniaal    </w:t>
      </w:r>
      <w:r>
        <w:t xml:space="preserve">   boek    </w:t>
      </w:r>
      <w:r>
        <w:t xml:space="preserve">   stoel    </w:t>
      </w:r>
      <w:r>
        <w:t xml:space="preserve">   skryfbord    </w:t>
      </w:r>
      <w:r>
        <w:t xml:space="preserve">   biblioteek    </w:t>
      </w:r>
      <w:r>
        <w:t xml:space="preserve">   skoolsaal    </w:t>
      </w:r>
      <w:r>
        <w:t xml:space="preserve">   klaskamer    </w:t>
      </w:r>
      <w:r>
        <w:t xml:space="preserve">   horlosie    </w:t>
      </w:r>
      <w:r>
        <w:t xml:space="preserve">   boekrak    </w:t>
      </w:r>
      <w:r>
        <w:t xml:space="preserve">   vraestel    </w:t>
      </w:r>
      <w:r>
        <w:t xml:space="preserve">   leerling    </w:t>
      </w:r>
      <w:r>
        <w:t xml:space="preserve">   onderwyseres    </w:t>
      </w:r>
      <w:r>
        <w:t xml:space="preserve">   onderwyser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Skool</dc:title>
  <dcterms:created xsi:type="dcterms:W3CDTF">2021-11-17T03:34:34Z</dcterms:created>
  <dcterms:modified xsi:type="dcterms:W3CDTF">2021-11-17T03:34:34Z</dcterms:modified>
</cp:coreProperties>
</file>