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My Spelling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administration    </w:t>
      </w:r>
      <w:r>
        <w:t xml:space="preserve">   mysterious    </w:t>
      </w:r>
      <w:r>
        <w:t xml:space="preserve">   glamorous    </w:t>
      </w:r>
      <w:r>
        <w:t xml:space="preserve">   summarization    </w:t>
      </w:r>
      <w:r>
        <w:t xml:space="preserve">   cancellation    </w:t>
      </w:r>
      <w:r>
        <w:t xml:space="preserve">   destination    </w:t>
      </w:r>
      <w:r>
        <w:t xml:space="preserve">   occupation    </w:t>
      </w:r>
      <w:r>
        <w:t xml:space="preserve">   creation    </w:t>
      </w:r>
      <w:r>
        <w:t xml:space="preserve">   invasion    </w:t>
      </w:r>
      <w:r>
        <w:t xml:space="preserve">   attraction    </w:t>
      </w:r>
      <w:r>
        <w:t xml:space="preserve">   exhibition    </w:t>
      </w:r>
      <w:r>
        <w:t xml:space="preserve">   humorous    </w:t>
      </w:r>
      <w:r>
        <w:t xml:space="preserve">   tension    </w:t>
      </w:r>
      <w:r>
        <w:t xml:space="preserve">   conversation    </w:t>
      </w:r>
      <w:r>
        <w:t xml:space="preserve">   relaxation    </w:t>
      </w:r>
      <w:r>
        <w:t xml:space="preserve">   decision    </w:t>
      </w:r>
      <w:r>
        <w:t xml:space="preserve">   various    </w:t>
      </w:r>
      <w:r>
        <w:t xml:space="preserve">   explanation    </w:t>
      </w:r>
      <w:r>
        <w:t xml:space="preserve">   nervous    </w:t>
      </w:r>
      <w:r>
        <w:t xml:space="preserve">   education    </w:t>
      </w:r>
      <w:r>
        <w:t xml:space="preserve">   imagination    </w:t>
      </w:r>
      <w:r>
        <w:t xml:space="preserve">   fuious    </w:t>
      </w:r>
      <w:r>
        <w:t xml:space="preserve">   election    </w:t>
      </w:r>
      <w:r>
        <w:t xml:space="preserve">   invention    </w:t>
      </w:r>
      <w:r>
        <w:t xml:space="preserve">   famous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Spelling Word Search</dc:title>
  <dcterms:created xsi:type="dcterms:W3CDTF">2021-10-11T13:00:32Z</dcterms:created>
  <dcterms:modified xsi:type="dcterms:W3CDTF">2021-10-11T13:00:32Z</dcterms:modified>
</cp:coreProperties>
</file>