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My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laser    </w:t>
      </w:r>
      <w:r>
        <w:t xml:space="preserve">   column    </w:t>
      </w:r>
      <w:r>
        <w:t xml:space="preserve">   logic    </w:t>
      </w:r>
      <w:r>
        <w:t xml:space="preserve">   nuisance    </w:t>
      </w:r>
      <w:r>
        <w:t xml:space="preserve">   autumn    </w:t>
      </w:r>
      <w:r>
        <w:t xml:space="preserve">   deserve    </w:t>
      </w:r>
      <w:r>
        <w:t xml:space="preserve">   novel    </w:t>
      </w:r>
      <w:r>
        <w:t xml:space="preserve">   menu    </w:t>
      </w:r>
      <w:r>
        <w:t xml:space="preserve">   prefer    </w:t>
      </w:r>
      <w:r>
        <w:t xml:space="preserve">   police    </w:t>
      </w:r>
      <w:r>
        <w:t xml:space="preserve">   item    </w:t>
      </w:r>
      <w:r>
        <w:t xml:space="preserve">   cousin    </w:t>
      </w:r>
      <w:r>
        <w:t xml:space="preserve">   select    </w:t>
      </w:r>
      <w:r>
        <w:t xml:space="preserve">   panic    </w:t>
      </w:r>
      <w:r>
        <w:t xml:space="preserve">   robot    </w:t>
      </w:r>
      <w:r>
        <w:t xml:space="preserve">   nation    </w:t>
      </w:r>
      <w:r>
        <w:t xml:space="preserve">   modern    </w:t>
      </w:r>
      <w:r>
        <w:t xml:space="preserve">   evil    </w:t>
      </w:r>
      <w:r>
        <w:t xml:space="preserve">   vivid    </w:t>
      </w:r>
      <w:r>
        <w:t xml:space="preserve">   basic    </w:t>
      </w:r>
      <w:r>
        <w:t xml:space="preserve">   credit    </w:t>
      </w:r>
      <w:r>
        <w:t xml:space="preserve">   behave    </w:t>
      </w:r>
      <w:r>
        <w:t xml:space="preserve">   award    </w:t>
      </w:r>
      <w:r>
        <w:t xml:space="preserve">   exact    </w:t>
      </w:r>
      <w:r>
        <w:t xml:space="preserve">   human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Spelling Words</dc:title>
  <dcterms:created xsi:type="dcterms:W3CDTF">2021-10-11T13:01:09Z</dcterms:created>
  <dcterms:modified xsi:type="dcterms:W3CDTF">2021-10-11T13:01:09Z</dcterms:modified>
</cp:coreProperties>
</file>