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Spelling Words Of The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of the same rank, quality or 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not comfortable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not a direct course or path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casual or without formality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 agree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 spelled correctly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not known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wise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 genuine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not worthy of trust or relief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loss of respect and feeling of shame or guilt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accident or natural catastrophe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not firm or stable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place wrongly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treat badly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Spelling Words Of The Week</dc:title>
  <dcterms:created xsi:type="dcterms:W3CDTF">2021-10-11T13:00:50Z</dcterms:created>
  <dcterms:modified xsi:type="dcterms:W3CDTF">2021-10-11T13:00:50Z</dcterms:modified>
</cp:coreProperties>
</file>